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3E" w:rsidRPr="007C2485" w:rsidRDefault="003C573E" w:rsidP="007C2485">
      <w:pPr>
        <w:pStyle w:val="a4"/>
        <w:ind w:left="5103"/>
        <w:jc w:val="right"/>
        <w:rPr>
          <w:sz w:val="22"/>
          <w:szCs w:val="22"/>
        </w:rPr>
      </w:pPr>
      <w:r w:rsidRPr="007C2485">
        <w:rPr>
          <w:sz w:val="22"/>
          <w:szCs w:val="22"/>
        </w:rPr>
        <w:t>Приложение №1</w:t>
      </w:r>
    </w:p>
    <w:p w:rsidR="003C573E" w:rsidRPr="007C2485" w:rsidRDefault="003C573E" w:rsidP="007C2485">
      <w:pPr>
        <w:pStyle w:val="a4"/>
        <w:ind w:left="5103"/>
        <w:jc w:val="right"/>
        <w:rPr>
          <w:sz w:val="22"/>
          <w:szCs w:val="22"/>
        </w:rPr>
      </w:pPr>
      <w:r w:rsidRPr="007C2485">
        <w:rPr>
          <w:sz w:val="22"/>
          <w:szCs w:val="22"/>
        </w:rPr>
        <w:t>к Административному регламенту</w:t>
      </w:r>
    </w:p>
    <w:p w:rsidR="003C573E" w:rsidRPr="007C2485" w:rsidRDefault="003C573E" w:rsidP="007C2485">
      <w:pPr>
        <w:pStyle w:val="a4"/>
        <w:ind w:left="5103"/>
        <w:jc w:val="right"/>
        <w:rPr>
          <w:sz w:val="22"/>
          <w:szCs w:val="22"/>
        </w:rPr>
      </w:pPr>
      <w:r w:rsidRPr="007C2485">
        <w:rPr>
          <w:sz w:val="22"/>
          <w:szCs w:val="22"/>
        </w:rPr>
        <w:t xml:space="preserve">предоставления муниципальной услуги «Согласование переустройства и (или) перепланировки жилых помещений», утвержденному постановлением Администрации </w:t>
      </w:r>
      <w:r w:rsidR="007C2485" w:rsidRPr="007C2485">
        <w:rPr>
          <w:sz w:val="22"/>
          <w:szCs w:val="22"/>
        </w:rPr>
        <w:t>Слободского сельского поселения</w:t>
      </w:r>
    </w:p>
    <w:p w:rsidR="007C2485" w:rsidRPr="007C2485" w:rsidRDefault="007C2485" w:rsidP="007C2485">
      <w:pPr>
        <w:pStyle w:val="a4"/>
        <w:ind w:left="5103"/>
        <w:jc w:val="right"/>
        <w:rPr>
          <w:sz w:val="22"/>
          <w:szCs w:val="22"/>
        </w:rPr>
      </w:pPr>
      <w:r w:rsidRPr="007C2485">
        <w:rPr>
          <w:sz w:val="22"/>
          <w:szCs w:val="22"/>
        </w:rPr>
        <w:t xml:space="preserve">от </w:t>
      </w:r>
      <w:r w:rsidR="00A01C25">
        <w:rPr>
          <w:sz w:val="22"/>
          <w:szCs w:val="22"/>
        </w:rPr>
        <w:t>10.04.2019 № 71</w:t>
      </w:r>
    </w:p>
    <w:p w:rsidR="003C573E" w:rsidRPr="00BA3730" w:rsidRDefault="003C573E" w:rsidP="003C573E">
      <w:pPr>
        <w:pStyle w:val="a4"/>
        <w:ind w:left="5103"/>
        <w:rPr>
          <w:szCs w:val="26"/>
        </w:rPr>
      </w:pPr>
    </w:p>
    <w:p w:rsidR="003C573E" w:rsidRPr="00BA3730" w:rsidRDefault="003C573E" w:rsidP="003C573E">
      <w:pPr>
        <w:pStyle w:val="a4"/>
        <w:rPr>
          <w:szCs w:val="26"/>
        </w:rPr>
      </w:pPr>
    </w:p>
    <w:p w:rsidR="003C573E" w:rsidRPr="00374ACB" w:rsidRDefault="003C573E" w:rsidP="003C573E">
      <w:pPr>
        <w:pStyle w:val="a4"/>
        <w:jc w:val="center"/>
        <w:rPr>
          <w:b/>
        </w:rPr>
      </w:pPr>
      <w:r w:rsidRPr="00374ACB">
        <w:rPr>
          <w:b/>
        </w:rPr>
        <w:t>Форма заявления</w:t>
      </w:r>
    </w:p>
    <w:p w:rsidR="003C573E" w:rsidRPr="00374ACB" w:rsidRDefault="003C573E" w:rsidP="003C573E">
      <w:pPr>
        <w:pStyle w:val="a4"/>
        <w:jc w:val="center"/>
        <w:rPr>
          <w:b/>
        </w:rPr>
      </w:pPr>
      <w:r w:rsidRPr="00374ACB">
        <w:rPr>
          <w:b/>
        </w:rPr>
        <w:t>о переустройстве и (или) перепланировке жилого помещения</w:t>
      </w:r>
    </w:p>
    <w:p w:rsidR="003C573E" w:rsidRPr="00625369" w:rsidRDefault="003C573E" w:rsidP="003C573E">
      <w:pPr>
        <w:pStyle w:val="a4"/>
      </w:pPr>
      <w:r>
        <w:t>от __________________________________________________________________</w:t>
      </w:r>
    </w:p>
    <w:p w:rsidR="003C573E" w:rsidRPr="00374ACB" w:rsidRDefault="003C573E" w:rsidP="003C573E">
      <w:pPr>
        <w:pStyle w:val="a4"/>
        <w:jc w:val="center"/>
        <w:rPr>
          <w:sz w:val="20"/>
        </w:rPr>
      </w:pPr>
      <w:r w:rsidRPr="00374ACB">
        <w:rPr>
          <w:sz w:val="20"/>
        </w:rPr>
        <w:t>(указывается наниматель, либо арендатор, либо собственник жилого помещения, либо собственники</w:t>
      </w:r>
    </w:p>
    <w:p w:rsidR="003C573E" w:rsidRPr="00625369" w:rsidRDefault="003C573E" w:rsidP="003C573E">
      <w:pPr>
        <w:pStyle w:val="a4"/>
      </w:pPr>
      <w:r>
        <w:t>__________________________________________________________________</w:t>
      </w:r>
    </w:p>
    <w:p w:rsidR="003C573E" w:rsidRPr="00374ACB" w:rsidRDefault="003C573E" w:rsidP="003C573E">
      <w:pPr>
        <w:pStyle w:val="a4"/>
        <w:jc w:val="center"/>
        <w:rPr>
          <w:sz w:val="20"/>
        </w:rPr>
      </w:pPr>
      <w:r w:rsidRPr="00374ACB">
        <w:rPr>
          <w:sz w:val="20"/>
        </w:rPr>
        <w:t>жилого помещения, находящегося в общей собственности двух и более лиц, в случае, если ни один</w:t>
      </w:r>
    </w:p>
    <w:p w:rsidR="003C573E" w:rsidRPr="00625369" w:rsidRDefault="003C573E" w:rsidP="003C573E">
      <w:pPr>
        <w:pStyle w:val="a4"/>
      </w:pPr>
      <w:r>
        <w:t>__________________________________________________________________</w:t>
      </w:r>
    </w:p>
    <w:p w:rsidR="003C573E" w:rsidRPr="00374ACB" w:rsidRDefault="003C573E" w:rsidP="003C573E">
      <w:pPr>
        <w:pStyle w:val="a4"/>
        <w:jc w:val="center"/>
        <w:rPr>
          <w:sz w:val="20"/>
        </w:rPr>
      </w:pPr>
      <w:r w:rsidRPr="00374ACB">
        <w:rPr>
          <w:sz w:val="20"/>
        </w:rPr>
        <w:t>из собственников либо иных лиц не уполномочен в установленном порядке представлять их интересы)</w:t>
      </w:r>
    </w:p>
    <w:p w:rsidR="003C573E" w:rsidRPr="00625369" w:rsidRDefault="003C573E" w:rsidP="003C573E">
      <w:pPr>
        <w:pStyle w:val="a4"/>
      </w:pPr>
      <w:r w:rsidRPr="00625369">
        <w:t> </w:t>
      </w:r>
    </w:p>
    <w:p w:rsidR="003C573E" w:rsidRPr="00374ACB" w:rsidRDefault="003C573E" w:rsidP="003C573E">
      <w:pPr>
        <w:pStyle w:val="a4"/>
        <w:ind w:firstLine="720"/>
        <w:rPr>
          <w:sz w:val="24"/>
          <w:szCs w:val="24"/>
        </w:rPr>
      </w:pPr>
      <w:r w:rsidRPr="00374ACB">
        <w:rPr>
          <w:sz w:val="24"/>
          <w:szCs w:val="24"/>
          <w:u w:val="single"/>
        </w:rPr>
        <w:t>Примечание.</w:t>
      </w:r>
      <w:r w:rsidRPr="00374ACB">
        <w:rPr>
          <w:sz w:val="24"/>
          <w:szCs w:val="24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3C573E" w:rsidRPr="00374ACB" w:rsidRDefault="003C573E" w:rsidP="003C573E">
      <w:pPr>
        <w:pStyle w:val="a4"/>
        <w:ind w:firstLine="720"/>
        <w:rPr>
          <w:sz w:val="24"/>
          <w:szCs w:val="24"/>
        </w:rPr>
      </w:pPr>
      <w:r w:rsidRPr="00374ACB">
        <w:rPr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3C573E" w:rsidRDefault="003C573E" w:rsidP="003C573E">
      <w:pPr>
        <w:pStyle w:val="a4"/>
      </w:pPr>
    </w:p>
    <w:p w:rsidR="003C573E" w:rsidRPr="00625369" w:rsidRDefault="003C573E" w:rsidP="003C573E">
      <w:pPr>
        <w:pStyle w:val="a4"/>
      </w:pPr>
      <w:r w:rsidRPr="00625369">
        <w:t xml:space="preserve">Место нахождения </w:t>
      </w:r>
      <w:r>
        <w:t>жилого помещения: _________________</w:t>
      </w:r>
    </w:p>
    <w:p w:rsidR="003C573E" w:rsidRPr="00374ACB" w:rsidRDefault="003C573E" w:rsidP="003C573E">
      <w:pPr>
        <w:pStyle w:val="a4"/>
        <w:jc w:val="right"/>
        <w:rPr>
          <w:sz w:val="20"/>
        </w:rPr>
      </w:pPr>
      <w:r w:rsidRPr="00374ACB">
        <w:rPr>
          <w:sz w:val="20"/>
        </w:rPr>
        <w:t>(указывается полный адрес: субъект Российской Федерации,</w:t>
      </w:r>
    </w:p>
    <w:p w:rsidR="003C573E" w:rsidRPr="00625369" w:rsidRDefault="003C573E" w:rsidP="003C573E">
      <w:pPr>
        <w:pStyle w:val="a4"/>
      </w:pPr>
      <w:r>
        <w:t>__________________________________________________________________</w:t>
      </w:r>
    </w:p>
    <w:p w:rsidR="003C573E" w:rsidRPr="00374ACB" w:rsidRDefault="003C573E" w:rsidP="003C573E">
      <w:pPr>
        <w:pStyle w:val="a4"/>
        <w:jc w:val="center"/>
        <w:rPr>
          <w:sz w:val="20"/>
        </w:rPr>
      </w:pPr>
      <w:r w:rsidRPr="00374ACB">
        <w:rPr>
          <w:sz w:val="20"/>
        </w:rPr>
        <w:t>муниципальное образование, поселение, улица, дом, корпус, строение,</w:t>
      </w:r>
    </w:p>
    <w:p w:rsidR="003C573E" w:rsidRPr="00625369" w:rsidRDefault="003C573E" w:rsidP="003C573E">
      <w:pPr>
        <w:pStyle w:val="a4"/>
      </w:pPr>
      <w:r>
        <w:t>__________________________________________________________________</w:t>
      </w:r>
    </w:p>
    <w:p w:rsidR="003C573E" w:rsidRPr="00374ACB" w:rsidRDefault="003C573E" w:rsidP="003C573E">
      <w:pPr>
        <w:pStyle w:val="a4"/>
        <w:jc w:val="center"/>
        <w:rPr>
          <w:sz w:val="20"/>
        </w:rPr>
      </w:pPr>
      <w:r w:rsidRPr="00374ACB">
        <w:rPr>
          <w:sz w:val="20"/>
        </w:rPr>
        <w:t>квартира (комната), подъезд, этаж)</w:t>
      </w:r>
    </w:p>
    <w:p w:rsidR="003C573E" w:rsidRDefault="003C573E" w:rsidP="003C573E">
      <w:pPr>
        <w:pStyle w:val="a4"/>
      </w:pPr>
      <w:r w:rsidRPr="00625369">
        <w:t xml:space="preserve">Собственник(и) </w:t>
      </w:r>
      <w:r>
        <w:t>жилого помещения</w:t>
      </w:r>
      <w:r w:rsidRPr="00625369">
        <w:t xml:space="preserve">: </w:t>
      </w:r>
      <w:r>
        <w:t>____________________</w:t>
      </w:r>
    </w:p>
    <w:p w:rsidR="003C573E" w:rsidRPr="00625369" w:rsidRDefault="003C573E" w:rsidP="003C573E">
      <w:pPr>
        <w:pStyle w:val="a4"/>
      </w:pPr>
      <w:r>
        <w:t>__________________________________________________________________</w:t>
      </w:r>
    </w:p>
    <w:p w:rsidR="003C573E" w:rsidRDefault="003C573E" w:rsidP="003C573E">
      <w:pPr>
        <w:pStyle w:val="a4"/>
        <w:ind w:firstLine="720"/>
      </w:pPr>
      <w:r w:rsidRPr="00625369">
        <w:t>Прошу разрешить (переустройство, перепланировку, переустройство и перепланировку –</w:t>
      </w:r>
      <w:r>
        <w:t xml:space="preserve"> </w:t>
      </w:r>
      <w:r w:rsidRPr="00625369">
        <w:t>нужное указать)</w:t>
      </w:r>
      <w:r>
        <w:t xml:space="preserve"> жилого помещения</w:t>
      </w:r>
      <w:r w:rsidRPr="00625369">
        <w:t>, занимаемого на ос</w:t>
      </w:r>
      <w:r>
        <w:t>новании _____________________________________________</w:t>
      </w:r>
    </w:p>
    <w:p w:rsidR="003C573E" w:rsidRPr="00E52B20" w:rsidRDefault="003C573E" w:rsidP="003C573E">
      <w:pPr>
        <w:pStyle w:val="a4"/>
        <w:jc w:val="center"/>
        <w:rPr>
          <w:sz w:val="20"/>
        </w:rPr>
      </w:pPr>
      <w:r w:rsidRPr="00E52B20">
        <w:rPr>
          <w:sz w:val="20"/>
        </w:rPr>
        <w:t>(права собственности, договора найма,</w:t>
      </w:r>
    </w:p>
    <w:p w:rsidR="003C573E" w:rsidRPr="00625369" w:rsidRDefault="003C573E" w:rsidP="003C573E">
      <w:pPr>
        <w:pStyle w:val="a4"/>
      </w:pPr>
      <w:r>
        <w:t>__________________________________________________________________</w:t>
      </w:r>
    </w:p>
    <w:p w:rsidR="003C573E" w:rsidRPr="00E52B20" w:rsidRDefault="003C573E" w:rsidP="003C573E">
      <w:pPr>
        <w:pStyle w:val="a4"/>
        <w:jc w:val="center"/>
        <w:rPr>
          <w:sz w:val="20"/>
        </w:rPr>
      </w:pPr>
      <w:r w:rsidRPr="00E52B20">
        <w:rPr>
          <w:sz w:val="20"/>
        </w:rPr>
        <w:t>договора аренды – нужное указать)</w:t>
      </w:r>
    </w:p>
    <w:p w:rsidR="003C573E" w:rsidRDefault="003C573E" w:rsidP="003C573E">
      <w:pPr>
        <w:pStyle w:val="a4"/>
      </w:pPr>
      <w:r w:rsidRPr="00625369">
        <w:t>согласно прилагаемому проекту (проектной документации) переустройства и (или) перепланировки жилого помещения.</w:t>
      </w:r>
    </w:p>
    <w:p w:rsidR="003C573E" w:rsidRDefault="003C573E" w:rsidP="003C573E">
      <w:pPr>
        <w:pStyle w:val="a4"/>
      </w:pPr>
      <w:r w:rsidRPr="00625369">
        <w:t>Срок производства ремонтно-строительных</w:t>
      </w:r>
      <w:r w:rsidRPr="00E741DD">
        <w:t xml:space="preserve"> </w:t>
      </w:r>
      <w:r w:rsidRPr="00625369">
        <w:t xml:space="preserve">работ с </w:t>
      </w:r>
      <w:r>
        <w:t>«___» __________ 20 __г.</w:t>
      </w:r>
    </w:p>
    <w:p w:rsidR="003C573E" w:rsidRDefault="003C573E" w:rsidP="003C573E">
      <w:pPr>
        <w:pStyle w:val="a4"/>
      </w:pPr>
      <w:r>
        <w:t>по «___» __________ 20 __г.</w:t>
      </w:r>
    </w:p>
    <w:p w:rsidR="003C573E" w:rsidRDefault="003C573E" w:rsidP="003C573E">
      <w:pPr>
        <w:pStyle w:val="a4"/>
      </w:pPr>
      <w:r w:rsidRPr="00625369">
        <w:t>Режим производства ремонтно-строительных работ с</w:t>
      </w:r>
      <w:r>
        <w:t xml:space="preserve"> __ __ часов в ____ дни.</w:t>
      </w:r>
    </w:p>
    <w:p w:rsidR="003C573E" w:rsidRPr="00625369" w:rsidRDefault="003C573E" w:rsidP="003C573E">
      <w:pPr>
        <w:pStyle w:val="a4"/>
        <w:ind w:firstLine="720"/>
      </w:pPr>
      <w:r w:rsidRPr="00625369">
        <w:t>Обязуюсь:</w:t>
      </w:r>
    </w:p>
    <w:p w:rsidR="003C573E" w:rsidRPr="00625369" w:rsidRDefault="003C573E" w:rsidP="003C573E">
      <w:pPr>
        <w:pStyle w:val="a4"/>
        <w:tabs>
          <w:tab w:val="left" w:pos="1134"/>
        </w:tabs>
        <w:ind w:firstLine="720"/>
      </w:pPr>
      <w:r>
        <w:lastRenderedPageBreak/>
        <w:t>-</w:t>
      </w:r>
      <w:r>
        <w:tab/>
      </w:r>
      <w:r w:rsidRPr="00625369">
        <w:t>осуществить ремонтно-строительные работы в соответствии с проектом (проектной документацией);</w:t>
      </w:r>
    </w:p>
    <w:p w:rsidR="003C573E" w:rsidRPr="00625369" w:rsidRDefault="003C573E" w:rsidP="003C573E">
      <w:pPr>
        <w:pStyle w:val="a4"/>
        <w:tabs>
          <w:tab w:val="left" w:pos="1134"/>
        </w:tabs>
        <w:ind w:firstLine="720"/>
      </w:pPr>
      <w:r>
        <w:t>-</w:t>
      </w:r>
      <w:r>
        <w:tab/>
      </w:r>
      <w:r w:rsidRPr="00625369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3C573E" w:rsidRPr="00625369" w:rsidRDefault="003C573E" w:rsidP="003C573E">
      <w:pPr>
        <w:pStyle w:val="a4"/>
        <w:tabs>
          <w:tab w:val="left" w:pos="1134"/>
        </w:tabs>
        <w:ind w:firstLine="720"/>
      </w:pPr>
      <w:r>
        <w:t>-</w:t>
      </w:r>
      <w:r>
        <w:tab/>
      </w:r>
      <w:r w:rsidRPr="00625369">
        <w:t>осуществить работы в установленные сроки и с соблюдением согласованного режима проведения работ.</w:t>
      </w:r>
    </w:p>
    <w:p w:rsidR="003C573E" w:rsidRDefault="003C573E" w:rsidP="003C573E">
      <w:pPr>
        <w:pStyle w:val="a4"/>
        <w:tabs>
          <w:tab w:val="left" w:pos="1134"/>
        </w:tabs>
        <w:ind w:firstLine="720"/>
      </w:pPr>
      <w:r w:rsidRPr="00625369">
        <w:t>Согласие на переустройство и (или) перепланировку получено от совместно проживающих совершеннолетних членов семьи нанимател</w:t>
      </w:r>
      <w:r>
        <w:t>я жилого помещения по договору</w:t>
      </w:r>
      <w:r w:rsidRPr="00541670">
        <w:t xml:space="preserve"> </w:t>
      </w:r>
      <w:r w:rsidRPr="00625369">
        <w:t>социального найма</w:t>
      </w:r>
      <w:r>
        <w:t xml:space="preserve"> от «___» _________ ___ г. № ___:</w:t>
      </w:r>
    </w:p>
    <w:p w:rsidR="003C573E" w:rsidRPr="00625369" w:rsidRDefault="003C573E" w:rsidP="003C573E">
      <w:pPr>
        <w:pStyle w:val="a4"/>
        <w:tabs>
          <w:tab w:val="left" w:pos="1134"/>
        </w:tabs>
        <w:ind w:firstLine="720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71"/>
        <w:gridCol w:w="2859"/>
        <w:gridCol w:w="2694"/>
        <w:gridCol w:w="1541"/>
        <w:gridCol w:w="1923"/>
      </w:tblGrid>
      <w:tr w:rsidR="003C573E" w:rsidRPr="00625369" w:rsidTr="003C57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  <w:jc w:val="center"/>
            </w:pPr>
            <w:r w:rsidRPr="00625369">
              <w:t>№</w:t>
            </w:r>
            <w:r>
              <w:t xml:space="preserve"> </w:t>
            </w:r>
            <w:r w:rsidRPr="00625369">
              <w:t>п/п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  <w:jc w:val="center"/>
            </w:pPr>
            <w:r w:rsidRPr="00625369"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  <w:jc w:val="center"/>
            </w:pPr>
            <w:r w:rsidRPr="00625369">
              <w:t>Документ, удостоверяющий личность (серия, номер, кем и когда выдан)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  <w:jc w:val="center"/>
            </w:pPr>
            <w:r w:rsidRPr="00625369">
              <w:t>Подпись *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  <w:jc w:val="center"/>
            </w:pPr>
            <w:r w:rsidRPr="00625369">
              <w:t>Отметка о нотариальном заверении подписей лиц</w:t>
            </w:r>
          </w:p>
        </w:tc>
      </w:tr>
      <w:tr w:rsidR="003C573E" w:rsidRPr="00625369" w:rsidTr="003C57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0268E2" w:rsidRDefault="003C573E" w:rsidP="003C573E">
            <w:pPr>
              <w:pStyle w:val="a4"/>
              <w:jc w:val="center"/>
              <w:rPr>
                <w:sz w:val="22"/>
                <w:szCs w:val="22"/>
              </w:rPr>
            </w:pPr>
            <w:r w:rsidRPr="000268E2">
              <w:rPr>
                <w:sz w:val="22"/>
                <w:szCs w:val="22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0268E2" w:rsidRDefault="003C573E" w:rsidP="003C573E">
            <w:pPr>
              <w:pStyle w:val="a4"/>
              <w:jc w:val="center"/>
              <w:rPr>
                <w:sz w:val="22"/>
                <w:szCs w:val="22"/>
              </w:rPr>
            </w:pPr>
            <w:r w:rsidRPr="000268E2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0268E2" w:rsidRDefault="003C573E" w:rsidP="003C573E">
            <w:pPr>
              <w:pStyle w:val="a4"/>
              <w:jc w:val="center"/>
              <w:rPr>
                <w:sz w:val="22"/>
                <w:szCs w:val="22"/>
              </w:rPr>
            </w:pPr>
            <w:r w:rsidRPr="000268E2">
              <w:rPr>
                <w:sz w:val="22"/>
                <w:szCs w:val="22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0268E2" w:rsidRDefault="003C573E" w:rsidP="003C573E">
            <w:pPr>
              <w:pStyle w:val="a4"/>
              <w:jc w:val="center"/>
              <w:rPr>
                <w:sz w:val="22"/>
                <w:szCs w:val="22"/>
              </w:rPr>
            </w:pPr>
            <w:r w:rsidRPr="000268E2">
              <w:rPr>
                <w:sz w:val="22"/>
                <w:szCs w:val="22"/>
              </w:rPr>
              <w:t>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0268E2" w:rsidRDefault="003C573E" w:rsidP="003C573E">
            <w:pPr>
              <w:pStyle w:val="a4"/>
              <w:jc w:val="center"/>
              <w:rPr>
                <w:sz w:val="22"/>
                <w:szCs w:val="22"/>
              </w:rPr>
            </w:pPr>
            <w:r w:rsidRPr="000268E2">
              <w:rPr>
                <w:sz w:val="22"/>
                <w:szCs w:val="22"/>
              </w:rPr>
              <w:t>5</w:t>
            </w:r>
          </w:p>
        </w:tc>
      </w:tr>
      <w:tr w:rsidR="003C573E" w:rsidRPr="00625369" w:rsidTr="003C57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</w:pPr>
            <w:r w:rsidRPr="00625369">
              <w:t> 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</w:pPr>
            <w:r w:rsidRPr="00625369"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</w:pPr>
            <w:r w:rsidRPr="00625369"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</w:pPr>
            <w:r w:rsidRPr="00625369"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</w:pPr>
            <w:r w:rsidRPr="00625369">
              <w:t> </w:t>
            </w:r>
          </w:p>
        </w:tc>
      </w:tr>
      <w:tr w:rsidR="003C573E" w:rsidRPr="00625369" w:rsidTr="003C57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</w:pPr>
            <w:r w:rsidRPr="00625369">
              <w:t> 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</w:pPr>
            <w:r w:rsidRPr="00625369"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</w:pPr>
            <w:r w:rsidRPr="00625369"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</w:pPr>
            <w:r w:rsidRPr="00625369"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</w:pPr>
            <w:r w:rsidRPr="00625369">
              <w:t> </w:t>
            </w:r>
          </w:p>
        </w:tc>
      </w:tr>
      <w:tr w:rsidR="003C573E" w:rsidRPr="00625369" w:rsidTr="003C573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</w:pPr>
            <w:r w:rsidRPr="00625369">
              <w:t> 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</w:pPr>
            <w:r w:rsidRPr="00625369"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</w:pPr>
            <w:r w:rsidRPr="00625369"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</w:pPr>
            <w:r w:rsidRPr="00625369">
              <w:t> 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625369" w:rsidRDefault="003C573E" w:rsidP="003C573E">
            <w:pPr>
              <w:pStyle w:val="a4"/>
            </w:pPr>
            <w:r w:rsidRPr="00625369">
              <w:t> </w:t>
            </w:r>
          </w:p>
        </w:tc>
      </w:tr>
    </w:tbl>
    <w:p w:rsidR="003C573E" w:rsidRPr="000268E2" w:rsidRDefault="003C573E" w:rsidP="003C573E">
      <w:pPr>
        <w:pStyle w:val="a4"/>
        <w:ind w:firstLine="720"/>
        <w:rPr>
          <w:sz w:val="24"/>
          <w:szCs w:val="24"/>
        </w:rPr>
      </w:pPr>
      <w:r w:rsidRPr="000268E2">
        <w:rPr>
          <w:sz w:val="24"/>
          <w:szCs w:val="24"/>
        </w:rPr>
        <w:t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3C573E" w:rsidRPr="00625369" w:rsidRDefault="003C573E" w:rsidP="003C573E">
      <w:pPr>
        <w:pStyle w:val="a4"/>
      </w:pPr>
      <w:r w:rsidRPr="00625369">
        <w:t> </w:t>
      </w:r>
    </w:p>
    <w:p w:rsidR="003C573E" w:rsidRPr="00625369" w:rsidRDefault="003C573E" w:rsidP="003C573E">
      <w:pPr>
        <w:pStyle w:val="a4"/>
        <w:ind w:firstLine="720"/>
      </w:pPr>
      <w:r w:rsidRPr="00625369">
        <w:t>К заявлению прилагаются следующие документы:</w:t>
      </w:r>
    </w:p>
    <w:p w:rsidR="003C573E" w:rsidRDefault="003C573E" w:rsidP="003C573E">
      <w:pPr>
        <w:pStyle w:val="a4"/>
        <w:tabs>
          <w:tab w:val="left" w:pos="1134"/>
        </w:tabs>
        <w:ind w:firstLine="720"/>
      </w:pPr>
      <w:r w:rsidRPr="00625369">
        <w:t>1)</w:t>
      </w:r>
      <w:r>
        <w:tab/>
        <w:t>__________________________________________________________</w:t>
      </w:r>
    </w:p>
    <w:p w:rsidR="003C573E" w:rsidRDefault="003C573E" w:rsidP="003C573E">
      <w:pPr>
        <w:pStyle w:val="a4"/>
        <w:tabs>
          <w:tab w:val="left" w:pos="1134"/>
        </w:tabs>
        <w:ind w:firstLine="720"/>
        <w:jc w:val="center"/>
        <w:rPr>
          <w:sz w:val="20"/>
        </w:rPr>
      </w:pPr>
      <w:r w:rsidRPr="00D36C9D">
        <w:rPr>
          <w:sz w:val="20"/>
        </w:rPr>
        <w:t>(указывается вид и реквизиты правоустанавливающего документа на переустраиваемое и (или)</w:t>
      </w:r>
    </w:p>
    <w:p w:rsidR="003C573E" w:rsidRDefault="003C573E" w:rsidP="003C573E">
      <w:pPr>
        <w:pStyle w:val="a4"/>
        <w:tabs>
          <w:tab w:val="left" w:pos="1134"/>
        </w:tabs>
        <w:ind w:firstLine="720"/>
        <w:jc w:val="center"/>
        <w:rPr>
          <w:szCs w:val="28"/>
        </w:rPr>
      </w:pPr>
      <w:r>
        <w:rPr>
          <w:szCs w:val="28"/>
        </w:rPr>
        <w:t>_____________________________________________ на _______ листах</w:t>
      </w:r>
    </w:p>
    <w:p w:rsidR="003C573E" w:rsidRPr="00D36C9D" w:rsidRDefault="003C573E" w:rsidP="003C573E">
      <w:pPr>
        <w:pStyle w:val="a4"/>
        <w:tabs>
          <w:tab w:val="left" w:pos="1134"/>
        </w:tabs>
        <w:ind w:firstLine="720"/>
        <w:jc w:val="center"/>
        <w:rPr>
          <w:sz w:val="20"/>
        </w:rPr>
      </w:pPr>
      <w:r w:rsidRPr="00D36C9D">
        <w:rPr>
          <w:sz w:val="20"/>
        </w:rPr>
        <w:t>перепланируемое жилое помещение (с отметкой: подлинник или нотариально заверенная копия)</w:t>
      </w:r>
    </w:p>
    <w:p w:rsidR="003C573E" w:rsidRPr="00625369" w:rsidRDefault="003C573E" w:rsidP="003C573E">
      <w:pPr>
        <w:pStyle w:val="a4"/>
        <w:tabs>
          <w:tab w:val="left" w:pos="1134"/>
        </w:tabs>
        <w:ind w:firstLine="720"/>
      </w:pPr>
      <w:r w:rsidRPr="00625369">
        <w:t>2)</w:t>
      </w:r>
      <w:r>
        <w:tab/>
      </w:r>
      <w:r w:rsidRPr="00625369">
        <w:t xml:space="preserve">проект (проектная документация) переустройства и (или) перепланировки </w:t>
      </w:r>
      <w:r>
        <w:t>объекта капитального строительства на _________</w:t>
      </w:r>
      <w:r w:rsidRPr="00625369">
        <w:t>листах;</w:t>
      </w:r>
    </w:p>
    <w:p w:rsidR="003C573E" w:rsidRPr="00625369" w:rsidRDefault="003C573E" w:rsidP="003C573E">
      <w:pPr>
        <w:pStyle w:val="a4"/>
        <w:tabs>
          <w:tab w:val="left" w:pos="1134"/>
        </w:tabs>
        <w:ind w:firstLine="720"/>
      </w:pPr>
      <w:r>
        <w:t>3)</w:t>
      </w:r>
      <w:r>
        <w:tab/>
      </w:r>
      <w:r w:rsidRPr="00625369">
        <w:t>технический паспорт переустраиваемого и (или) перепланируемого жилого помещения</w:t>
      </w:r>
      <w:r>
        <w:t xml:space="preserve"> на _______</w:t>
      </w:r>
      <w:r w:rsidRPr="00625369">
        <w:t>листах;</w:t>
      </w:r>
    </w:p>
    <w:p w:rsidR="003C573E" w:rsidRPr="00625369" w:rsidRDefault="003C573E" w:rsidP="003C573E">
      <w:pPr>
        <w:pStyle w:val="a4"/>
        <w:tabs>
          <w:tab w:val="left" w:pos="1134"/>
        </w:tabs>
        <w:ind w:firstLine="720"/>
      </w:pPr>
      <w:r>
        <w:t>4)</w:t>
      </w:r>
      <w:r>
        <w:tab/>
      </w:r>
      <w:r w:rsidRPr="00625369">
        <w:t xml:space="preserve">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>
        <w:t>объекта капитального строительства</w:t>
      </w:r>
      <w:r w:rsidRPr="00625369">
        <w:t xml:space="preserve"> (представляется в случаях, если такое помещение или дом, в котором оно находится, является памятником архитектуры, истории или культу</w:t>
      </w:r>
      <w:r>
        <w:t>ры) на ______</w:t>
      </w:r>
      <w:r w:rsidRPr="00625369">
        <w:t>листах; </w:t>
      </w:r>
    </w:p>
    <w:p w:rsidR="003C573E" w:rsidRPr="00625369" w:rsidRDefault="003C573E" w:rsidP="003C573E">
      <w:pPr>
        <w:pStyle w:val="a4"/>
        <w:tabs>
          <w:tab w:val="left" w:pos="1134"/>
        </w:tabs>
        <w:ind w:firstLine="720"/>
      </w:pPr>
      <w:r>
        <w:t>5)</w:t>
      </w:r>
      <w:r>
        <w:tab/>
      </w:r>
      <w:r w:rsidRPr="00625369">
        <w:t>документы, подтверждающие согласие временно отсутствующих членов семьи</w:t>
      </w:r>
      <w:r>
        <w:t xml:space="preserve"> </w:t>
      </w:r>
      <w:r w:rsidRPr="00625369">
        <w:t>нанимателя на переустройство и (или) перепла</w:t>
      </w:r>
      <w:r>
        <w:t>нировку жилого помещения, на ______</w:t>
      </w:r>
      <w:r w:rsidRPr="00625369">
        <w:t>листах (при необходимости);</w:t>
      </w:r>
    </w:p>
    <w:p w:rsidR="003C573E" w:rsidRPr="00625369" w:rsidRDefault="003C573E" w:rsidP="003C573E">
      <w:pPr>
        <w:pStyle w:val="a4"/>
        <w:tabs>
          <w:tab w:val="left" w:pos="1134"/>
        </w:tabs>
        <w:ind w:firstLine="720"/>
      </w:pPr>
      <w:r>
        <w:t>6)</w:t>
      </w:r>
      <w:r>
        <w:tab/>
      </w:r>
      <w:r w:rsidRPr="00625369">
        <w:t xml:space="preserve">иные документы: </w:t>
      </w:r>
      <w:r>
        <w:t>___________________________________________</w:t>
      </w:r>
    </w:p>
    <w:p w:rsidR="003C573E" w:rsidRPr="00D36C9D" w:rsidRDefault="003C573E" w:rsidP="003C573E">
      <w:pPr>
        <w:pStyle w:val="a4"/>
        <w:tabs>
          <w:tab w:val="left" w:pos="1134"/>
        </w:tabs>
        <w:ind w:firstLine="720"/>
        <w:jc w:val="center"/>
        <w:rPr>
          <w:sz w:val="20"/>
        </w:rPr>
      </w:pPr>
      <w:r w:rsidRPr="00D36C9D">
        <w:rPr>
          <w:sz w:val="20"/>
        </w:rPr>
        <w:t>(доверенности, выписки из уставов и др.)</w:t>
      </w:r>
    </w:p>
    <w:p w:rsidR="003C573E" w:rsidRDefault="003C573E" w:rsidP="003C573E">
      <w:pPr>
        <w:pStyle w:val="a4"/>
      </w:pPr>
      <w:r>
        <w:t xml:space="preserve"> </w:t>
      </w:r>
    </w:p>
    <w:p w:rsidR="003C573E" w:rsidRDefault="003C573E" w:rsidP="003C573E">
      <w:pPr>
        <w:pStyle w:val="a4"/>
      </w:pPr>
    </w:p>
    <w:p w:rsidR="003C573E" w:rsidRDefault="003C573E" w:rsidP="003C573E">
      <w:pPr>
        <w:pStyle w:val="a4"/>
        <w:jc w:val="center"/>
      </w:pPr>
      <w:r w:rsidRPr="00625369">
        <w:lastRenderedPageBreak/>
        <w:t>Подп</w:t>
      </w:r>
      <w:r>
        <w:t>иси лиц, подавших заявление</w:t>
      </w:r>
      <w:r w:rsidRPr="00625369">
        <w:t>*:</w:t>
      </w:r>
    </w:p>
    <w:p w:rsidR="003C573E" w:rsidRDefault="003C573E" w:rsidP="003C573E">
      <w:pPr>
        <w:pStyle w:val="a4"/>
        <w:jc w:val="center"/>
      </w:pPr>
    </w:p>
    <w:p w:rsidR="003C573E" w:rsidRDefault="003C573E" w:rsidP="003C573E">
      <w:pPr>
        <w:pStyle w:val="a4"/>
      </w:pPr>
      <w:r>
        <w:t>«___» ______________ 20 __ г. __________________ _____________________</w:t>
      </w:r>
    </w:p>
    <w:p w:rsidR="003C573E" w:rsidRDefault="003C573E" w:rsidP="003C573E">
      <w:pPr>
        <w:pStyle w:val="a4"/>
        <w:tabs>
          <w:tab w:val="left" w:pos="1134"/>
        </w:tabs>
        <w:ind w:firstLine="720"/>
        <w:jc w:val="center"/>
        <w:rPr>
          <w:sz w:val="20"/>
        </w:rPr>
      </w:pPr>
      <w:r>
        <w:rPr>
          <w:sz w:val="20"/>
        </w:rPr>
        <w:t xml:space="preserve">        </w:t>
      </w:r>
      <w:r w:rsidRPr="00D72098">
        <w:rPr>
          <w:sz w:val="20"/>
        </w:rPr>
        <w:t>(дата)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72098">
        <w:rPr>
          <w:sz w:val="20"/>
        </w:rPr>
        <w:t>(подпись заявителя)</w:t>
      </w:r>
      <w:r>
        <w:rPr>
          <w:sz w:val="20"/>
        </w:rPr>
        <w:t xml:space="preserve">       </w:t>
      </w:r>
      <w:r w:rsidRPr="00D72098">
        <w:rPr>
          <w:sz w:val="20"/>
        </w:rPr>
        <w:t>(расшифровка подписи</w:t>
      </w:r>
      <w:r>
        <w:rPr>
          <w:sz w:val="20"/>
        </w:rPr>
        <w:t xml:space="preserve"> заявителя</w:t>
      </w:r>
      <w:r w:rsidRPr="00D72098">
        <w:rPr>
          <w:sz w:val="20"/>
        </w:rPr>
        <w:t>)</w:t>
      </w:r>
    </w:p>
    <w:p w:rsidR="003C573E" w:rsidRDefault="003C573E" w:rsidP="003C573E">
      <w:pPr>
        <w:pStyle w:val="a4"/>
      </w:pPr>
      <w:r>
        <w:t>«___» ______________ 20 __ г. __________________ _____________________</w:t>
      </w:r>
    </w:p>
    <w:p w:rsidR="003C573E" w:rsidRDefault="003C573E" w:rsidP="003C573E">
      <w:pPr>
        <w:pStyle w:val="a4"/>
        <w:tabs>
          <w:tab w:val="left" w:pos="1134"/>
        </w:tabs>
        <w:ind w:firstLine="720"/>
        <w:jc w:val="center"/>
        <w:rPr>
          <w:sz w:val="20"/>
        </w:rPr>
      </w:pPr>
      <w:r>
        <w:rPr>
          <w:sz w:val="20"/>
        </w:rPr>
        <w:t xml:space="preserve">        </w:t>
      </w:r>
      <w:r w:rsidRPr="00D72098">
        <w:rPr>
          <w:sz w:val="20"/>
        </w:rPr>
        <w:t>(дата)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72098">
        <w:rPr>
          <w:sz w:val="20"/>
        </w:rPr>
        <w:t>(подпись заявителя)</w:t>
      </w:r>
      <w:r>
        <w:rPr>
          <w:sz w:val="20"/>
        </w:rPr>
        <w:t xml:space="preserve">       </w:t>
      </w:r>
      <w:r w:rsidRPr="00D72098">
        <w:rPr>
          <w:sz w:val="20"/>
        </w:rPr>
        <w:t>(расшифровка подписи</w:t>
      </w:r>
      <w:r>
        <w:rPr>
          <w:sz w:val="20"/>
        </w:rPr>
        <w:t xml:space="preserve"> заявителя</w:t>
      </w:r>
      <w:r w:rsidRPr="00D72098">
        <w:rPr>
          <w:sz w:val="20"/>
        </w:rPr>
        <w:t>)</w:t>
      </w:r>
    </w:p>
    <w:p w:rsidR="003C573E" w:rsidRDefault="003C573E" w:rsidP="003C573E">
      <w:pPr>
        <w:pStyle w:val="a4"/>
      </w:pPr>
      <w:r>
        <w:t>«___» ______________ 20 __ г. __________________ _____________________</w:t>
      </w:r>
    </w:p>
    <w:p w:rsidR="003C573E" w:rsidRDefault="003C573E" w:rsidP="003C573E">
      <w:pPr>
        <w:pStyle w:val="a4"/>
        <w:tabs>
          <w:tab w:val="left" w:pos="1134"/>
        </w:tabs>
        <w:ind w:firstLine="720"/>
        <w:jc w:val="center"/>
        <w:rPr>
          <w:sz w:val="20"/>
        </w:rPr>
      </w:pPr>
      <w:r>
        <w:rPr>
          <w:sz w:val="20"/>
        </w:rPr>
        <w:t xml:space="preserve">        </w:t>
      </w:r>
      <w:r w:rsidRPr="00D72098">
        <w:rPr>
          <w:sz w:val="20"/>
        </w:rPr>
        <w:t>(дата)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72098">
        <w:rPr>
          <w:sz w:val="20"/>
        </w:rPr>
        <w:t>(подпись заявителя)</w:t>
      </w:r>
      <w:r>
        <w:rPr>
          <w:sz w:val="20"/>
        </w:rPr>
        <w:t xml:space="preserve">       </w:t>
      </w:r>
      <w:r w:rsidRPr="00D72098">
        <w:rPr>
          <w:sz w:val="20"/>
        </w:rPr>
        <w:t>(расшифровка подписи</w:t>
      </w:r>
      <w:r>
        <w:rPr>
          <w:sz w:val="20"/>
        </w:rPr>
        <w:t xml:space="preserve"> заявителя</w:t>
      </w:r>
      <w:r w:rsidRPr="00D72098">
        <w:rPr>
          <w:sz w:val="20"/>
        </w:rPr>
        <w:t>)</w:t>
      </w:r>
    </w:p>
    <w:p w:rsidR="003C573E" w:rsidRDefault="003C573E" w:rsidP="003C573E">
      <w:pPr>
        <w:pStyle w:val="a4"/>
      </w:pPr>
      <w:r>
        <w:t>«___» ______________ 20 __ г. __________________ _____________________</w:t>
      </w:r>
    </w:p>
    <w:p w:rsidR="003C573E" w:rsidRDefault="003C573E" w:rsidP="003C573E">
      <w:pPr>
        <w:pStyle w:val="a4"/>
        <w:tabs>
          <w:tab w:val="left" w:pos="1134"/>
        </w:tabs>
        <w:ind w:firstLine="720"/>
        <w:jc w:val="center"/>
        <w:rPr>
          <w:sz w:val="20"/>
        </w:rPr>
      </w:pPr>
      <w:r>
        <w:rPr>
          <w:sz w:val="20"/>
        </w:rPr>
        <w:t xml:space="preserve">        </w:t>
      </w:r>
      <w:r w:rsidRPr="00D72098">
        <w:rPr>
          <w:sz w:val="20"/>
        </w:rPr>
        <w:t>(дата)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72098">
        <w:rPr>
          <w:sz w:val="20"/>
        </w:rPr>
        <w:t>(подпись заявителя)</w:t>
      </w:r>
      <w:r>
        <w:rPr>
          <w:sz w:val="20"/>
        </w:rPr>
        <w:t xml:space="preserve">       </w:t>
      </w:r>
      <w:r w:rsidRPr="00D72098">
        <w:rPr>
          <w:sz w:val="20"/>
        </w:rPr>
        <w:t>(расшифровка подписи</w:t>
      </w:r>
      <w:r>
        <w:rPr>
          <w:sz w:val="20"/>
        </w:rPr>
        <w:t xml:space="preserve"> заявителя</w:t>
      </w:r>
      <w:r w:rsidRPr="00D72098">
        <w:rPr>
          <w:sz w:val="20"/>
        </w:rPr>
        <w:t>)</w:t>
      </w:r>
    </w:p>
    <w:p w:rsidR="003C573E" w:rsidRPr="00D72098" w:rsidRDefault="003C573E" w:rsidP="003C573E">
      <w:pPr>
        <w:pStyle w:val="a4"/>
      </w:pPr>
    </w:p>
    <w:p w:rsidR="003C573E" w:rsidRPr="00D72098" w:rsidRDefault="003C573E" w:rsidP="003C573E">
      <w:pPr>
        <w:pStyle w:val="a4"/>
        <w:ind w:firstLine="720"/>
        <w:rPr>
          <w:sz w:val="24"/>
          <w:szCs w:val="24"/>
        </w:rPr>
      </w:pPr>
      <w:r w:rsidRPr="00D72098">
        <w:rPr>
          <w:sz w:val="24"/>
          <w:szCs w:val="24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3C573E" w:rsidRPr="00164548" w:rsidRDefault="003C573E" w:rsidP="003C573E">
      <w:pPr>
        <w:autoSpaceDE w:val="0"/>
        <w:autoSpaceDN w:val="0"/>
        <w:adjustRightInd w:val="0"/>
        <w:jc w:val="both"/>
      </w:pPr>
      <w:r w:rsidRPr="00164548">
        <w:t>------------------------------------------------------------------</w:t>
      </w:r>
    </w:p>
    <w:p w:rsidR="003C573E" w:rsidRPr="00DC4C24" w:rsidRDefault="003C573E" w:rsidP="003C573E">
      <w:pPr>
        <w:autoSpaceDE w:val="0"/>
        <w:autoSpaceDN w:val="0"/>
        <w:adjustRightInd w:val="0"/>
        <w:jc w:val="both"/>
      </w:pPr>
      <w:r w:rsidRPr="00DC4C24">
        <w:t xml:space="preserve">         (следующие позиции заполняются должностным лицом,</w:t>
      </w:r>
    </w:p>
    <w:p w:rsidR="003C573E" w:rsidRPr="00DC4C24" w:rsidRDefault="003C573E" w:rsidP="003C573E">
      <w:pPr>
        <w:autoSpaceDE w:val="0"/>
        <w:autoSpaceDN w:val="0"/>
        <w:adjustRightInd w:val="0"/>
        <w:jc w:val="both"/>
      </w:pPr>
      <w:r w:rsidRPr="00DC4C24">
        <w:t xml:space="preserve">                       принявшим заявление)</w:t>
      </w:r>
    </w:p>
    <w:p w:rsidR="003C573E" w:rsidRPr="00164548" w:rsidRDefault="003C573E" w:rsidP="003C573E">
      <w:pPr>
        <w:autoSpaceDE w:val="0"/>
        <w:autoSpaceDN w:val="0"/>
        <w:adjustRightInd w:val="0"/>
        <w:jc w:val="both"/>
        <w:outlineLvl w:val="0"/>
      </w:pPr>
    </w:p>
    <w:p w:rsidR="003C573E" w:rsidRPr="00DC4C24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4C24">
        <w:rPr>
          <w:sz w:val="28"/>
          <w:szCs w:val="28"/>
        </w:rPr>
        <w:t>Документы представлены на приеме    «_____» ________________ 20__ г.</w:t>
      </w:r>
    </w:p>
    <w:p w:rsidR="003C573E" w:rsidRPr="00DC4C24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73E" w:rsidRPr="00DC4C24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4C24">
        <w:rPr>
          <w:sz w:val="28"/>
          <w:szCs w:val="28"/>
        </w:rPr>
        <w:t>Входящий номер регистрации заявления _____________________________</w:t>
      </w:r>
    </w:p>
    <w:p w:rsidR="003C573E" w:rsidRPr="00DC4C24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73E" w:rsidRPr="00DC4C24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4C24">
        <w:rPr>
          <w:sz w:val="28"/>
          <w:szCs w:val="28"/>
        </w:rPr>
        <w:t>Выдана расписка в получении</w:t>
      </w:r>
    </w:p>
    <w:p w:rsidR="003C573E" w:rsidRPr="00DC4C24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4C24">
        <w:rPr>
          <w:sz w:val="28"/>
          <w:szCs w:val="28"/>
        </w:rPr>
        <w:t xml:space="preserve">документов        </w:t>
      </w:r>
      <w:r>
        <w:rPr>
          <w:sz w:val="28"/>
          <w:szCs w:val="28"/>
        </w:rPr>
        <w:t>«</w:t>
      </w:r>
      <w:r w:rsidRPr="00DC4C24">
        <w:rPr>
          <w:sz w:val="28"/>
          <w:szCs w:val="28"/>
        </w:rPr>
        <w:t>______</w:t>
      </w:r>
      <w:r>
        <w:rPr>
          <w:sz w:val="28"/>
          <w:szCs w:val="28"/>
        </w:rPr>
        <w:t>»</w:t>
      </w:r>
      <w:r w:rsidRPr="00DC4C24">
        <w:rPr>
          <w:sz w:val="28"/>
          <w:szCs w:val="28"/>
        </w:rPr>
        <w:t xml:space="preserve"> ________________ 20__ г.    N _______________</w:t>
      </w:r>
    </w:p>
    <w:p w:rsidR="003C573E" w:rsidRPr="00DC4C24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73E" w:rsidRPr="00DC4C24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4C24">
        <w:rPr>
          <w:sz w:val="28"/>
          <w:szCs w:val="28"/>
        </w:rPr>
        <w:t xml:space="preserve">Расписку получил    </w:t>
      </w:r>
      <w:r>
        <w:rPr>
          <w:sz w:val="28"/>
          <w:szCs w:val="28"/>
        </w:rPr>
        <w:t>«</w:t>
      </w:r>
      <w:r w:rsidRPr="00DC4C24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DC4C24">
        <w:rPr>
          <w:sz w:val="28"/>
          <w:szCs w:val="28"/>
        </w:rPr>
        <w:t xml:space="preserve"> ______________ 20__ г.____________________</w:t>
      </w:r>
    </w:p>
    <w:p w:rsidR="003C573E" w:rsidRPr="00DC4C24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4C2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DC4C24">
        <w:rPr>
          <w:sz w:val="28"/>
          <w:szCs w:val="28"/>
        </w:rPr>
        <w:t>(подпись заявителя)</w:t>
      </w:r>
    </w:p>
    <w:p w:rsidR="003C573E" w:rsidRPr="00DC4C24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73E" w:rsidRPr="00DC4C24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4C24">
        <w:rPr>
          <w:sz w:val="28"/>
          <w:szCs w:val="28"/>
        </w:rPr>
        <w:t>______________________________________</w:t>
      </w:r>
    </w:p>
    <w:p w:rsidR="003C573E" w:rsidRPr="00DC4C24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4C24">
        <w:rPr>
          <w:sz w:val="28"/>
          <w:szCs w:val="28"/>
        </w:rPr>
        <w:t>(должность, Ф.И.О. должностного лица,</w:t>
      </w:r>
      <w:r>
        <w:rPr>
          <w:sz w:val="28"/>
          <w:szCs w:val="28"/>
        </w:rPr>
        <w:t xml:space="preserve">                      _____________________</w:t>
      </w:r>
    </w:p>
    <w:p w:rsidR="003C573E" w:rsidRPr="00DC4C24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4C24">
        <w:rPr>
          <w:sz w:val="28"/>
          <w:szCs w:val="28"/>
        </w:rPr>
        <w:t>принявшего заявление</w:t>
      </w:r>
      <w:r>
        <w:rPr>
          <w:sz w:val="28"/>
          <w:szCs w:val="28"/>
        </w:rPr>
        <w:t>)</w:t>
      </w:r>
      <w:r w:rsidRPr="00DC4C24">
        <w:rPr>
          <w:sz w:val="28"/>
          <w:szCs w:val="28"/>
        </w:rPr>
        <w:t xml:space="preserve">                                                   (подпись)</w:t>
      </w:r>
    </w:p>
    <w:p w:rsidR="003C573E" w:rsidRPr="00164548" w:rsidRDefault="003C573E" w:rsidP="003C573E">
      <w:pPr>
        <w:autoSpaceDE w:val="0"/>
        <w:autoSpaceDN w:val="0"/>
        <w:adjustRightInd w:val="0"/>
        <w:jc w:val="both"/>
      </w:pPr>
    </w:p>
    <w:p w:rsidR="003C573E" w:rsidRDefault="003C573E" w:rsidP="003C573E">
      <w:pPr>
        <w:pStyle w:val="a4"/>
        <w:rPr>
          <w:rFonts w:cs="Calibri"/>
          <w:szCs w:val="28"/>
        </w:rPr>
      </w:pPr>
    </w:p>
    <w:p w:rsidR="003C573E" w:rsidRDefault="003C573E" w:rsidP="003C573E">
      <w:pPr>
        <w:pStyle w:val="a4"/>
        <w:rPr>
          <w:rFonts w:cs="Calibri"/>
          <w:szCs w:val="28"/>
        </w:rPr>
      </w:pPr>
    </w:p>
    <w:p w:rsidR="003C573E" w:rsidRDefault="003C573E" w:rsidP="003C573E">
      <w:pPr>
        <w:pStyle w:val="a4"/>
        <w:rPr>
          <w:rFonts w:cs="Calibri"/>
          <w:szCs w:val="28"/>
        </w:rPr>
      </w:pPr>
    </w:p>
    <w:p w:rsidR="003C573E" w:rsidRDefault="003C573E" w:rsidP="003C573E">
      <w:pPr>
        <w:pStyle w:val="a4"/>
        <w:rPr>
          <w:rFonts w:cs="Calibri"/>
          <w:szCs w:val="28"/>
        </w:rPr>
      </w:pPr>
    </w:p>
    <w:p w:rsidR="003C573E" w:rsidRDefault="003C573E" w:rsidP="003C573E">
      <w:pPr>
        <w:pStyle w:val="a4"/>
        <w:rPr>
          <w:rFonts w:cs="Calibri"/>
          <w:szCs w:val="28"/>
        </w:rPr>
      </w:pPr>
    </w:p>
    <w:p w:rsidR="003C573E" w:rsidRDefault="003C573E" w:rsidP="003C573E">
      <w:pPr>
        <w:pStyle w:val="a4"/>
        <w:rPr>
          <w:rFonts w:cs="Calibri"/>
          <w:szCs w:val="28"/>
        </w:rPr>
      </w:pPr>
    </w:p>
    <w:p w:rsidR="003C573E" w:rsidRDefault="003C573E" w:rsidP="003C573E">
      <w:pPr>
        <w:pStyle w:val="a4"/>
        <w:rPr>
          <w:rFonts w:cs="Calibri"/>
          <w:szCs w:val="28"/>
        </w:rPr>
      </w:pPr>
    </w:p>
    <w:p w:rsidR="003C573E" w:rsidRDefault="003C573E" w:rsidP="003C573E">
      <w:pPr>
        <w:pStyle w:val="a4"/>
        <w:rPr>
          <w:rFonts w:cs="Calibri"/>
          <w:szCs w:val="28"/>
        </w:rPr>
      </w:pPr>
    </w:p>
    <w:p w:rsidR="003C573E" w:rsidRDefault="003C573E" w:rsidP="003C573E">
      <w:pPr>
        <w:pStyle w:val="a4"/>
        <w:rPr>
          <w:rFonts w:cs="Calibri"/>
          <w:szCs w:val="28"/>
        </w:rPr>
      </w:pPr>
    </w:p>
    <w:p w:rsidR="003C573E" w:rsidRDefault="003C573E" w:rsidP="003C573E">
      <w:pPr>
        <w:pStyle w:val="a4"/>
        <w:rPr>
          <w:rFonts w:cs="Calibri"/>
          <w:szCs w:val="28"/>
        </w:rPr>
      </w:pPr>
    </w:p>
    <w:p w:rsidR="003C573E" w:rsidRDefault="003C573E" w:rsidP="003C573E">
      <w:pPr>
        <w:pStyle w:val="a4"/>
        <w:rPr>
          <w:rFonts w:cs="Calibri"/>
          <w:szCs w:val="28"/>
        </w:rPr>
      </w:pPr>
    </w:p>
    <w:p w:rsidR="003C573E" w:rsidRDefault="003C573E" w:rsidP="003C573E">
      <w:pPr>
        <w:pStyle w:val="a4"/>
        <w:rPr>
          <w:rFonts w:cs="Calibri"/>
          <w:szCs w:val="28"/>
        </w:rPr>
      </w:pPr>
    </w:p>
    <w:p w:rsidR="003C573E" w:rsidRDefault="003C573E" w:rsidP="003C573E">
      <w:pPr>
        <w:pStyle w:val="a4"/>
        <w:rPr>
          <w:rFonts w:cs="Calibri"/>
          <w:szCs w:val="28"/>
        </w:rPr>
      </w:pPr>
    </w:p>
    <w:p w:rsidR="003C573E" w:rsidRDefault="003C573E" w:rsidP="003C573E">
      <w:pPr>
        <w:pStyle w:val="a4"/>
        <w:rPr>
          <w:rFonts w:cs="Calibri"/>
          <w:szCs w:val="28"/>
        </w:rPr>
        <w:sectPr w:rsidR="003C573E" w:rsidSect="003C573E">
          <w:headerReference w:type="even" r:id="rId8"/>
          <w:headerReference w:type="default" r:id="rId9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3C573E" w:rsidRPr="007C2485" w:rsidRDefault="003C573E" w:rsidP="007C2485">
      <w:pPr>
        <w:pStyle w:val="a4"/>
        <w:ind w:left="5103"/>
        <w:jc w:val="right"/>
        <w:rPr>
          <w:sz w:val="22"/>
          <w:szCs w:val="22"/>
        </w:rPr>
      </w:pPr>
      <w:r w:rsidRPr="007C2485">
        <w:rPr>
          <w:sz w:val="22"/>
          <w:szCs w:val="22"/>
        </w:rPr>
        <w:lastRenderedPageBreak/>
        <w:t>Приложение №2</w:t>
      </w:r>
    </w:p>
    <w:p w:rsidR="003C573E" w:rsidRPr="007C2485" w:rsidRDefault="003C573E" w:rsidP="007C2485">
      <w:pPr>
        <w:pStyle w:val="a4"/>
        <w:ind w:left="5103"/>
        <w:jc w:val="right"/>
        <w:rPr>
          <w:sz w:val="22"/>
          <w:szCs w:val="22"/>
        </w:rPr>
      </w:pPr>
      <w:r w:rsidRPr="007C2485">
        <w:rPr>
          <w:sz w:val="22"/>
          <w:szCs w:val="22"/>
        </w:rPr>
        <w:t>к Административному регламенту</w:t>
      </w:r>
    </w:p>
    <w:p w:rsidR="003C573E" w:rsidRPr="007C2485" w:rsidRDefault="003C573E" w:rsidP="007C2485">
      <w:pPr>
        <w:pStyle w:val="a4"/>
        <w:ind w:left="5103"/>
        <w:jc w:val="right"/>
        <w:rPr>
          <w:sz w:val="22"/>
          <w:szCs w:val="22"/>
        </w:rPr>
      </w:pPr>
      <w:r w:rsidRPr="007C2485">
        <w:rPr>
          <w:sz w:val="22"/>
          <w:szCs w:val="22"/>
        </w:rPr>
        <w:t xml:space="preserve">предоставления муниципальной услуги «Согласование переустройства и (или) перепланировки жилых помещений», утвержденному постановлением Администрации </w:t>
      </w:r>
      <w:r w:rsidR="007C2485">
        <w:rPr>
          <w:sz w:val="22"/>
          <w:szCs w:val="22"/>
        </w:rPr>
        <w:t xml:space="preserve">Слободского сельского поселения от </w:t>
      </w:r>
      <w:r w:rsidR="00A01C25">
        <w:rPr>
          <w:sz w:val="22"/>
          <w:szCs w:val="22"/>
        </w:rPr>
        <w:t>10.04.2019 № 71</w:t>
      </w:r>
    </w:p>
    <w:p w:rsidR="003C573E" w:rsidRPr="00A74289" w:rsidRDefault="003C573E" w:rsidP="003C573E">
      <w:pPr>
        <w:pStyle w:val="a4"/>
      </w:pPr>
    </w:p>
    <w:p w:rsidR="003C573E" w:rsidRPr="00A74289" w:rsidRDefault="003C573E" w:rsidP="003C573E">
      <w:pPr>
        <w:pStyle w:val="a4"/>
        <w:jc w:val="center"/>
        <w:rPr>
          <w:b/>
        </w:rPr>
      </w:pPr>
      <w:r>
        <w:rPr>
          <w:b/>
        </w:rPr>
        <w:t>Р</w:t>
      </w:r>
      <w:r w:rsidRPr="00A74289">
        <w:rPr>
          <w:b/>
        </w:rPr>
        <w:t>ешение</w:t>
      </w:r>
    </w:p>
    <w:p w:rsidR="003C573E" w:rsidRDefault="003C573E" w:rsidP="003C573E">
      <w:pPr>
        <w:pStyle w:val="a4"/>
        <w:jc w:val="center"/>
        <w:rPr>
          <w:b/>
        </w:rPr>
      </w:pPr>
      <w:r w:rsidRPr="00A74289">
        <w:rPr>
          <w:b/>
        </w:rPr>
        <w:t>о согласовании переустройства и (или) перепл</w:t>
      </w:r>
      <w:r>
        <w:rPr>
          <w:b/>
        </w:rPr>
        <w:t>а</w:t>
      </w:r>
      <w:r w:rsidRPr="00A74289">
        <w:rPr>
          <w:b/>
        </w:rPr>
        <w:t xml:space="preserve">нировки </w:t>
      </w:r>
    </w:p>
    <w:p w:rsidR="003C573E" w:rsidRPr="00A74289" w:rsidRDefault="003C573E" w:rsidP="003C573E">
      <w:pPr>
        <w:pStyle w:val="a4"/>
        <w:jc w:val="center"/>
        <w:rPr>
          <w:b/>
        </w:rPr>
      </w:pPr>
      <w:r>
        <w:rPr>
          <w:b/>
        </w:rPr>
        <w:t>жилого помещения</w:t>
      </w:r>
    </w:p>
    <w:p w:rsidR="003C573E" w:rsidRPr="00271B3C" w:rsidRDefault="003C573E" w:rsidP="003C573E">
      <w:pPr>
        <w:pStyle w:val="a4"/>
        <w:jc w:val="center"/>
      </w:pPr>
    </w:p>
    <w:p w:rsidR="003C573E" w:rsidRDefault="003C573E" w:rsidP="003C573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3C573E" w:rsidRDefault="003C573E" w:rsidP="003C573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В связи с обращением ____</w:t>
      </w:r>
      <w:r>
        <w:rPr>
          <w:sz w:val="28"/>
          <w:szCs w:val="28"/>
        </w:rPr>
        <w:t>_________________________________</w:t>
      </w:r>
      <w:r w:rsidRPr="00B5748C">
        <w:rPr>
          <w:sz w:val="28"/>
          <w:szCs w:val="28"/>
        </w:rPr>
        <w:t>___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</w:t>
      </w:r>
      <w:r w:rsidRPr="00B5748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B5748C">
        <w:rPr>
          <w:sz w:val="28"/>
          <w:szCs w:val="28"/>
        </w:rPr>
        <w:t>_______</w:t>
      </w:r>
    </w:p>
    <w:p w:rsidR="003C573E" w:rsidRPr="000C1AE7" w:rsidRDefault="003C573E" w:rsidP="003C573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C1AE7">
        <w:rPr>
          <w:sz w:val="22"/>
          <w:szCs w:val="22"/>
        </w:rPr>
        <w:t>(Ф.И.О. физического лица, наименование юридического лица - заявителя)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 xml:space="preserve">                     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 xml:space="preserve">о намерении провести </w:t>
      </w:r>
      <w:r w:rsidRPr="000C1AE7">
        <w:rPr>
          <w:sz w:val="28"/>
          <w:szCs w:val="28"/>
          <w:u w:val="single"/>
        </w:rPr>
        <w:t>переустройство и (или) перепланировку</w:t>
      </w:r>
      <w:r w:rsidRPr="00B5748C">
        <w:rPr>
          <w:sz w:val="28"/>
          <w:szCs w:val="28"/>
        </w:rPr>
        <w:t xml:space="preserve"> жилых</w:t>
      </w:r>
    </w:p>
    <w:p w:rsidR="003C573E" w:rsidRPr="000C1AE7" w:rsidRDefault="003C573E" w:rsidP="003C57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E7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        </w:t>
      </w:r>
      <w:r w:rsidRPr="000C1AE7">
        <w:rPr>
          <w:sz w:val="22"/>
          <w:szCs w:val="22"/>
        </w:rPr>
        <w:t xml:space="preserve">   (ненужное зачеркнуть)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помещений по адресу: _____________________________________________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 xml:space="preserve">                                        </w:t>
      </w:r>
    </w:p>
    <w:p w:rsidR="003C573E" w:rsidRPr="000C1AE7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5748C">
        <w:rPr>
          <w:sz w:val="28"/>
          <w:szCs w:val="28"/>
        </w:rPr>
        <w:t xml:space="preserve">______________________________________, </w:t>
      </w:r>
      <w:r w:rsidRPr="000C1AE7">
        <w:rPr>
          <w:sz w:val="28"/>
          <w:szCs w:val="28"/>
          <w:u w:val="single"/>
        </w:rPr>
        <w:t>занимаемых (принадлежащих)</w:t>
      </w:r>
    </w:p>
    <w:p w:rsidR="003C573E" w:rsidRPr="000C1AE7" w:rsidRDefault="003C573E" w:rsidP="003C57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E7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                                                                  </w:t>
      </w:r>
      <w:r w:rsidRPr="000C1AE7">
        <w:rPr>
          <w:sz w:val="22"/>
          <w:szCs w:val="22"/>
        </w:rPr>
        <w:t xml:space="preserve"> (ненужное зачеркнуть)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на основании: ____________________________________________________</w:t>
      </w:r>
    </w:p>
    <w:p w:rsidR="003C573E" w:rsidRPr="000C1AE7" w:rsidRDefault="003C573E" w:rsidP="003C573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C1AE7">
        <w:rPr>
          <w:sz w:val="22"/>
          <w:szCs w:val="22"/>
        </w:rPr>
        <w:t>(вид и реквизиты правоустанавливающего документа</w:t>
      </w:r>
      <w:r>
        <w:rPr>
          <w:sz w:val="22"/>
          <w:szCs w:val="22"/>
        </w:rPr>
        <w:t xml:space="preserve"> </w:t>
      </w:r>
      <w:r w:rsidRPr="000C1AE7">
        <w:rPr>
          <w:sz w:val="22"/>
          <w:szCs w:val="22"/>
        </w:rPr>
        <w:t>на переустраиваемое и (или)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_________________________________________________________________,</w:t>
      </w:r>
    </w:p>
    <w:p w:rsidR="003C573E" w:rsidRPr="000C1AE7" w:rsidRDefault="003C573E" w:rsidP="003C573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C1AE7">
        <w:rPr>
          <w:sz w:val="22"/>
          <w:szCs w:val="22"/>
        </w:rPr>
        <w:t>перепланируемое жилое помещение)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по результатам рассмотрения  представленных   документов   принято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решение:</w:t>
      </w:r>
    </w:p>
    <w:p w:rsidR="003C573E" w:rsidRPr="00B5748C" w:rsidRDefault="003C573E" w:rsidP="003C5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1. Дать согласие на ___________________________________________</w:t>
      </w:r>
    </w:p>
    <w:p w:rsidR="003C573E" w:rsidRPr="000C1AE7" w:rsidRDefault="003C573E" w:rsidP="003C57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E7">
        <w:rPr>
          <w:sz w:val="22"/>
          <w:szCs w:val="22"/>
        </w:rPr>
        <w:t xml:space="preserve">                   (переустройство, перепланировку, переустройство и перепланировку - нужное указать)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жилых  помещений  в   соответствии   с   представленным   проектом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(проектной документацией).</w:t>
      </w:r>
    </w:p>
    <w:p w:rsidR="003C573E" w:rsidRPr="005C5570" w:rsidRDefault="003C573E" w:rsidP="003C5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8C">
        <w:rPr>
          <w:sz w:val="28"/>
          <w:szCs w:val="28"/>
        </w:rPr>
        <w:t xml:space="preserve">2. </w:t>
      </w:r>
      <w:r w:rsidRPr="005C5570">
        <w:rPr>
          <w:sz w:val="28"/>
          <w:szCs w:val="28"/>
        </w:rPr>
        <w:t xml:space="preserve">Установить </w:t>
      </w:r>
      <w:hyperlink w:anchor="Par36" w:history="1">
        <w:r w:rsidRPr="005C5570">
          <w:rPr>
            <w:sz w:val="28"/>
            <w:szCs w:val="28"/>
          </w:rPr>
          <w:t>&lt;*&gt;:</w:t>
        </w:r>
      </w:hyperlink>
    </w:p>
    <w:p w:rsidR="003C573E" w:rsidRPr="005C5570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 xml:space="preserve">срок производства ремонтно-строительных </w:t>
      </w:r>
      <w:r w:rsidRPr="005C5570">
        <w:rPr>
          <w:sz w:val="28"/>
          <w:szCs w:val="28"/>
        </w:rPr>
        <w:t>работ с «__» _____________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5570">
        <w:rPr>
          <w:sz w:val="28"/>
          <w:szCs w:val="28"/>
        </w:rPr>
        <w:t>20___ г. по «___» _____________ 20___ г.;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режим производства ремонтно-строительных работ с _______ по ______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часов в _______________________ дни.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__________________________________________________________________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3C573E" w:rsidRPr="0074324A" w:rsidRDefault="003C573E" w:rsidP="003C573E">
      <w:pPr>
        <w:autoSpaceDE w:val="0"/>
        <w:autoSpaceDN w:val="0"/>
        <w:adjustRightInd w:val="0"/>
        <w:jc w:val="both"/>
      </w:pPr>
      <w:bookmarkStart w:id="0" w:name="Par36"/>
      <w:bookmarkEnd w:id="0"/>
      <w:r w:rsidRPr="000C1AE7">
        <w:t>&lt;*&gt; Срок и режим  производства   ремонтно-строительных   работ</w:t>
      </w:r>
      <w:r>
        <w:t xml:space="preserve"> </w:t>
      </w:r>
      <w:r w:rsidRPr="000C1AE7">
        <w:t>определяются в соответствии с заявлением. В случае   если   орган,</w:t>
      </w:r>
      <w:r>
        <w:t xml:space="preserve"> </w:t>
      </w:r>
      <w:r w:rsidRPr="000C1AE7">
        <w:t>осуществляющий согласование, изменяет указанные в заявлении срок и</w:t>
      </w:r>
      <w:r>
        <w:t xml:space="preserve"> </w:t>
      </w:r>
      <w:r w:rsidRPr="000C1AE7">
        <w:t>режим производства ремонтно-строительных    работ,    в    решении</w:t>
      </w:r>
      <w:r>
        <w:t xml:space="preserve"> </w:t>
      </w:r>
      <w:r w:rsidRPr="000C1AE7">
        <w:t>излагаются мотивы принятия такого решения.</w:t>
      </w:r>
    </w:p>
    <w:p w:rsidR="003C573E" w:rsidRPr="00B5748C" w:rsidRDefault="003C573E" w:rsidP="003C5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3. Обязать заявителя осуществить переустройство и (или)</w:t>
      </w:r>
      <w:r>
        <w:rPr>
          <w:sz w:val="28"/>
          <w:szCs w:val="28"/>
        </w:rPr>
        <w:t xml:space="preserve"> </w:t>
      </w:r>
      <w:r w:rsidRPr="00B5748C">
        <w:rPr>
          <w:sz w:val="28"/>
          <w:szCs w:val="28"/>
        </w:rPr>
        <w:t>перепланировку жилого помещения  в соответствии с проектом</w:t>
      </w:r>
      <w:r>
        <w:rPr>
          <w:sz w:val="28"/>
          <w:szCs w:val="28"/>
        </w:rPr>
        <w:t xml:space="preserve"> </w:t>
      </w:r>
      <w:r w:rsidRPr="00B5748C">
        <w:rPr>
          <w:sz w:val="28"/>
          <w:szCs w:val="28"/>
        </w:rPr>
        <w:t>(проектной документацией) и с соблюдением требований ________</w:t>
      </w:r>
      <w:r>
        <w:rPr>
          <w:sz w:val="28"/>
          <w:szCs w:val="28"/>
        </w:rPr>
        <w:t>_______________________</w:t>
      </w:r>
      <w:r w:rsidRPr="00B5748C">
        <w:rPr>
          <w:sz w:val="28"/>
          <w:szCs w:val="28"/>
        </w:rPr>
        <w:t>_____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lastRenderedPageBreak/>
        <w:t>__________________________________________________________________</w:t>
      </w:r>
    </w:p>
    <w:p w:rsidR="003C573E" w:rsidRPr="000C1AE7" w:rsidRDefault="003C573E" w:rsidP="003C573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C1AE7">
        <w:rPr>
          <w:sz w:val="22"/>
          <w:szCs w:val="22"/>
        </w:rPr>
        <w:t>(указываются реквизиты нормативного</w:t>
      </w:r>
      <w:r>
        <w:rPr>
          <w:sz w:val="22"/>
          <w:szCs w:val="22"/>
        </w:rPr>
        <w:t xml:space="preserve"> </w:t>
      </w:r>
      <w:r w:rsidRPr="000C1AE7">
        <w:rPr>
          <w:sz w:val="22"/>
          <w:szCs w:val="22"/>
        </w:rPr>
        <w:t>правового акта субъекта</w:t>
      </w:r>
      <w:r w:rsidRPr="000C1AE7">
        <w:rPr>
          <w:sz w:val="28"/>
          <w:szCs w:val="28"/>
        </w:rPr>
        <w:t xml:space="preserve"> </w:t>
      </w:r>
      <w:r w:rsidRPr="000C1AE7">
        <w:rPr>
          <w:sz w:val="22"/>
          <w:szCs w:val="22"/>
        </w:rPr>
        <w:t>Российской Федерации или акта органа местного</w:t>
      </w:r>
      <w:r>
        <w:rPr>
          <w:sz w:val="22"/>
          <w:szCs w:val="22"/>
        </w:rPr>
        <w:t xml:space="preserve"> </w:t>
      </w:r>
      <w:r w:rsidRPr="000C1AE7">
        <w:rPr>
          <w:sz w:val="22"/>
          <w:szCs w:val="22"/>
        </w:rPr>
        <w:t>самоуправления, регламентирующего порядок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__________________________________________________________________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 xml:space="preserve">           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________________________________________________________________.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проведения ремонтно-строительных работ</w:t>
      </w:r>
      <w:r>
        <w:rPr>
          <w:sz w:val="28"/>
          <w:szCs w:val="28"/>
        </w:rPr>
        <w:t xml:space="preserve"> </w:t>
      </w:r>
      <w:r w:rsidRPr="00B5748C">
        <w:rPr>
          <w:sz w:val="28"/>
          <w:szCs w:val="28"/>
        </w:rPr>
        <w:t>по переустройству и (или) перепланировке жилых помещений)</w:t>
      </w:r>
    </w:p>
    <w:p w:rsidR="003C573E" w:rsidRPr="00B5748C" w:rsidRDefault="003C573E" w:rsidP="003C5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4. Установить, что  приемочная   комиссия   осуществляет   приемку</w:t>
      </w:r>
      <w:r>
        <w:rPr>
          <w:sz w:val="28"/>
          <w:szCs w:val="28"/>
        </w:rPr>
        <w:t xml:space="preserve"> </w:t>
      </w:r>
      <w:r w:rsidRPr="00B5748C">
        <w:rPr>
          <w:sz w:val="28"/>
          <w:szCs w:val="28"/>
        </w:rPr>
        <w:t>выполненных ремонтно-строительных работ  и   подписание   акта   о</w:t>
      </w:r>
      <w:r>
        <w:rPr>
          <w:sz w:val="28"/>
          <w:szCs w:val="28"/>
        </w:rPr>
        <w:t xml:space="preserve"> </w:t>
      </w:r>
      <w:r w:rsidRPr="00B5748C">
        <w:rPr>
          <w:sz w:val="28"/>
          <w:szCs w:val="28"/>
        </w:rPr>
        <w:t>завершении переустройства и (или) перепланировки жилого  помещения</w:t>
      </w:r>
      <w:r>
        <w:rPr>
          <w:sz w:val="28"/>
          <w:szCs w:val="28"/>
        </w:rPr>
        <w:t xml:space="preserve"> </w:t>
      </w:r>
      <w:r w:rsidRPr="00B5748C">
        <w:rPr>
          <w:sz w:val="28"/>
          <w:szCs w:val="28"/>
        </w:rPr>
        <w:t>в установленном порядке.</w:t>
      </w:r>
    </w:p>
    <w:p w:rsidR="003C573E" w:rsidRPr="00B5748C" w:rsidRDefault="003C573E" w:rsidP="003C5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5. Приемочной комиссии  после   подписания   акта   о   завершении</w:t>
      </w:r>
      <w:r>
        <w:rPr>
          <w:sz w:val="28"/>
          <w:szCs w:val="28"/>
        </w:rPr>
        <w:t xml:space="preserve"> </w:t>
      </w:r>
      <w:r w:rsidRPr="00B5748C">
        <w:rPr>
          <w:sz w:val="28"/>
          <w:szCs w:val="28"/>
        </w:rPr>
        <w:t>переустройства и (или) перепланировки жилого помещения направить</w:t>
      </w:r>
      <w:r>
        <w:rPr>
          <w:sz w:val="28"/>
          <w:szCs w:val="28"/>
        </w:rPr>
        <w:t xml:space="preserve"> </w:t>
      </w:r>
      <w:r w:rsidRPr="00B5748C">
        <w:rPr>
          <w:sz w:val="28"/>
          <w:szCs w:val="28"/>
        </w:rPr>
        <w:t>подписанный акт в орган местного самоуправления.</w:t>
      </w:r>
    </w:p>
    <w:p w:rsidR="003C573E" w:rsidRPr="00B5748C" w:rsidRDefault="003C573E" w:rsidP="003C57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6. Контроль за исполнением настоящего решения возложить на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__________________________________________________________________</w:t>
      </w:r>
    </w:p>
    <w:p w:rsidR="003C573E" w:rsidRPr="000C1AE7" w:rsidRDefault="003C573E" w:rsidP="003C573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C1AE7">
        <w:rPr>
          <w:sz w:val="22"/>
          <w:szCs w:val="22"/>
        </w:rPr>
        <w:t>(наименование структурного подразделения и (или) Ф.И.О. должностного лица органа,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_________________________________________________________________.</w:t>
      </w:r>
    </w:p>
    <w:p w:rsidR="003C573E" w:rsidRPr="00B5748C" w:rsidRDefault="003C573E" w:rsidP="003C573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1AE7">
        <w:rPr>
          <w:sz w:val="22"/>
          <w:szCs w:val="22"/>
        </w:rPr>
        <w:t>осуществляющего согласование</w:t>
      </w:r>
      <w:r w:rsidRPr="00B5748C">
        <w:rPr>
          <w:sz w:val="28"/>
          <w:szCs w:val="28"/>
        </w:rPr>
        <w:t>)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 xml:space="preserve">                                __________________________________</w:t>
      </w:r>
    </w:p>
    <w:p w:rsidR="003C573E" w:rsidRPr="000C1AE7" w:rsidRDefault="003C573E" w:rsidP="003C57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E7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</w:t>
      </w:r>
      <w:r w:rsidRPr="000C1AE7">
        <w:rPr>
          <w:sz w:val="22"/>
          <w:szCs w:val="22"/>
        </w:rPr>
        <w:t xml:space="preserve">            (подпись должностного лица органа,</w:t>
      </w:r>
      <w:r>
        <w:rPr>
          <w:sz w:val="22"/>
          <w:szCs w:val="22"/>
        </w:rPr>
        <w:t xml:space="preserve"> </w:t>
      </w:r>
      <w:r w:rsidRPr="000C1AE7">
        <w:rPr>
          <w:sz w:val="22"/>
          <w:szCs w:val="22"/>
        </w:rPr>
        <w:t>осуществляющего согласование)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 xml:space="preserve">                                                              М.П.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73E" w:rsidRPr="000C1AE7" w:rsidRDefault="003C573E" w:rsidP="003C57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48C">
        <w:rPr>
          <w:sz w:val="28"/>
          <w:szCs w:val="28"/>
        </w:rPr>
        <w:t xml:space="preserve">Получил: </w:t>
      </w:r>
      <w:r>
        <w:rPr>
          <w:sz w:val="28"/>
          <w:szCs w:val="28"/>
        </w:rPr>
        <w:t>«_</w:t>
      </w:r>
      <w:r w:rsidRPr="00B5748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B5748C">
        <w:rPr>
          <w:sz w:val="28"/>
          <w:szCs w:val="28"/>
        </w:rPr>
        <w:t xml:space="preserve"> ____</w:t>
      </w:r>
      <w:r>
        <w:rPr>
          <w:sz w:val="28"/>
          <w:szCs w:val="28"/>
        </w:rPr>
        <w:t>____</w:t>
      </w:r>
      <w:r w:rsidRPr="00B5748C">
        <w:rPr>
          <w:sz w:val="28"/>
          <w:szCs w:val="28"/>
        </w:rPr>
        <w:t>__ 20</w:t>
      </w:r>
      <w:r>
        <w:rPr>
          <w:sz w:val="28"/>
          <w:szCs w:val="28"/>
        </w:rPr>
        <w:t>__</w:t>
      </w:r>
      <w:r w:rsidRPr="00B5748C">
        <w:rPr>
          <w:sz w:val="28"/>
          <w:szCs w:val="28"/>
        </w:rPr>
        <w:t xml:space="preserve"> г. ______________ </w:t>
      </w:r>
      <w:r>
        <w:rPr>
          <w:sz w:val="28"/>
          <w:szCs w:val="28"/>
        </w:rPr>
        <w:t xml:space="preserve"> </w:t>
      </w:r>
      <w:r w:rsidRPr="00B5748C">
        <w:rPr>
          <w:sz w:val="28"/>
          <w:szCs w:val="28"/>
        </w:rPr>
        <w:t>(</w:t>
      </w:r>
      <w:r w:rsidRPr="000C1AE7">
        <w:rPr>
          <w:sz w:val="22"/>
          <w:szCs w:val="22"/>
        </w:rPr>
        <w:t>заполняется в случае</w:t>
      </w:r>
    </w:p>
    <w:p w:rsidR="003C573E" w:rsidRPr="000C1AE7" w:rsidRDefault="003C573E" w:rsidP="003C57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E7">
        <w:rPr>
          <w:sz w:val="22"/>
          <w:szCs w:val="22"/>
        </w:rPr>
        <w:t xml:space="preserve">                              подпись заявителя или уполномоченного лица  </w:t>
      </w:r>
      <w:r>
        <w:rPr>
          <w:sz w:val="22"/>
          <w:szCs w:val="22"/>
        </w:rPr>
        <w:t xml:space="preserve">          </w:t>
      </w:r>
      <w:r w:rsidRPr="000C1AE7">
        <w:rPr>
          <w:sz w:val="22"/>
          <w:szCs w:val="22"/>
        </w:rPr>
        <w:t>получения решения</w:t>
      </w:r>
      <w:r>
        <w:rPr>
          <w:sz w:val="22"/>
          <w:szCs w:val="22"/>
        </w:rPr>
        <w:t xml:space="preserve"> лично</w:t>
      </w:r>
      <w:r w:rsidRPr="000C1AE7">
        <w:rPr>
          <w:sz w:val="22"/>
          <w:szCs w:val="22"/>
        </w:rPr>
        <w:t>)</w:t>
      </w:r>
    </w:p>
    <w:p w:rsidR="003C573E" w:rsidRPr="000C1AE7" w:rsidRDefault="003C573E" w:rsidP="003C57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Решение направлено в адрес заявителя(ей</w:t>
      </w:r>
      <w:r w:rsidRPr="005C5570">
        <w:rPr>
          <w:sz w:val="28"/>
          <w:szCs w:val="28"/>
        </w:rPr>
        <w:t>) «__» ____________</w:t>
      </w:r>
      <w:r w:rsidRPr="00B5748C">
        <w:rPr>
          <w:sz w:val="28"/>
          <w:szCs w:val="28"/>
        </w:rPr>
        <w:t xml:space="preserve"> 20</w:t>
      </w:r>
      <w:r>
        <w:rPr>
          <w:sz w:val="28"/>
          <w:szCs w:val="28"/>
        </w:rPr>
        <w:t>_</w:t>
      </w:r>
      <w:r w:rsidRPr="00B5748C">
        <w:rPr>
          <w:sz w:val="28"/>
          <w:szCs w:val="28"/>
        </w:rPr>
        <w:t>_ г.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(заполняется в случае направления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>решения по почте)</w:t>
      </w: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73E" w:rsidRPr="00B5748C" w:rsidRDefault="003C573E" w:rsidP="003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748C">
        <w:rPr>
          <w:sz w:val="28"/>
          <w:szCs w:val="28"/>
        </w:rPr>
        <w:t xml:space="preserve">                                       ___________________________</w:t>
      </w:r>
    </w:p>
    <w:p w:rsidR="003C573E" w:rsidRPr="000C1AE7" w:rsidRDefault="003C573E" w:rsidP="003C57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748C">
        <w:rPr>
          <w:sz w:val="28"/>
          <w:szCs w:val="28"/>
        </w:rPr>
        <w:t xml:space="preserve">                                       (</w:t>
      </w:r>
      <w:r w:rsidRPr="000C1AE7">
        <w:rPr>
          <w:sz w:val="22"/>
          <w:szCs w:val="22"/>
        </w:rPr>
        <w:t>подпись должностного лица,</w:t>
      </w:r>
    </w:p>
    <w:p w:rsidR="003C573E" w:rsidRPr="000C1AE7" w:rsidRDefault="003C573E" w:rsidP="003C57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E7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</w:t>
      </w:r>
      <w:r w:rsidRPr="000C1AE7">
        <w:rPr>
          <w:sz w:val="22"/>
          <w:szCs w:val="22"/>
        </w:rPr>
        <w:t xml:space="preserve"> направившего решение</w:t>
      </w:r>
    </w:p>
    <w:p w:rsidR="003C573E" w:rsidRPr="000C1AE7" w:rsidRDefault="003C573E" w:rsidP="003C57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C1AE7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</w:t>
      </w:r>
      <w:r w:rsidRPr="000C1AE7">
        <w:rPr>
          <w:sz w:val="22"/>
          <w:szCs w:val="22"/>
        </w:rPr>
        <w:t xml:space="preserve">    в адрес заявителя(ей))</w:t>
      </w:r>
    </w:p>
    <w:p w:rsidR="003C573E" w:rsidRPr="00B5748C" w:rsidRDefault="003C573E" w:rsidP="003C573E">
      <w:pPr>
        <w:pStyle w:val="a4"/>
        <w:rPr>
          <w:szCs w:val="28"/>
        </w:rPr>
      </w:pPr>
    </w:p>
    <w:p w:rsidR="003C573E" w:rsidRDefault="003C573E" w:rsidP="003C573E">
      <w:pPr>
        <w:pStyle w:val="a4"/>
        <w:rPr>
          <w:rFonts w:cs="Calibri"/>
        </w:rPr>
      </w:pPr>
    </w:p>
    <w:p w:rsidR="003C573E" w:rsidRDefault="003C573E" w:rsidP="003C573E">
      <w:pPr>
        <w:pStyle w:val="a4"/>
        <w:ind w:left="5103"/>
        <w:rPr>
          <w:szCs w:val="26"/>
        </w:rPr>
        <w:sectPr w:rsidR="003C573E" w:rsidSect="003C573E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3C573E" w:rsidRPr="007C2485" w:rsidRDefault="003C573E" w:rsidP="007C2485">
      <w:pPr>
        <w:pStyle w:val="a4"/>
        <w:ind w:left="9639"/>
        <w:jc w:val="right"/>
        <w:rPr>
          <w:sz w:val="22"/>
          <w:szCs w:val="22"/>
        </w:rPr>
      </w:pPr>
      <w:r w:rsidRPr="007C2485">
        <w:rPr>
          <w:sz w:val="22"/>
          <w:szCs w:val="22"/>
        </w:rPr>
        <w:lastRenderedPageBreak/>
        <w:t xml:space="preserve">Приложение №3 </w:t>
      </w:r>
    </w:p>
    <w:p w:rsidR="003C573E" w:rsidRPr="007C2485" w:rsidRDefault="003C573E" w:rsidP="007C2485">
      <w:pPr>
        <w:pStyle w:val="a4"/>
        <w:ind w:left="9639"/>
        <w:jc w:val="right"/>
        <w:rPr>
          <w:sz w:val="22"/>
          <w:szCs w:val="22"/>
        </w:rPr>
      </w:pPr>
      <w:r w:rsidRPr="007C2485">
        <w:rPr>
          <w:sz w:val="22"/>
          <w:szCs w:val="22"/>
        </w:rPr>
        <w:t xml:space="preserve">к Административному регламенту предоставления муниципальной услуги «Согласование переустройства и (или) перепланировки жилых помещений», утвержденному постановлением Администрации </w:t>
      </w:r>
      <w:r w:rsidR="007C2485">
        <w:rPr>
          <w:sz w:val="22"/>
          <w:szCs w:val="22"/>
        </w:rPr>
        <w:t xml:space="preserve">Слободского сельского поселения от </w:t>
      </w:r>
      <w:r w:rsidR="00A01C25">
        <w:rPr>
          <w:sz w:val="22"/>
          <w:szCs w:val="22"/>
        </w:rPr>
        <w:t>10.04.2019 № 71</w:t>
      </w:r>
    </w:p>
    <w:p w:rsidR="003C573E" w:rsidRPr="005C5570" w:rsidRDefault="003C573E" w:rsidP="003C573E">
      <w:pPr>
        <w:pStyle w:val="a4"/>
        <w:jc w:val="center"/>
        <w:rPr>
          <w:b/>
          <w:sz w:val="20"/>
        </w:rPr>
      </w:pPr>
    </w:p>
    <w:p w:rsidR="003C573E" w:rsidRPr="00914BDE" w:rsidRDefault="003C573E" w:rsidP="003C573E">
      <w:pPr>
        <w:pStyle w:val="a4"/>
        <w:jc w:val="center"/>
        <w:rPr>
          <w:b/>
          <w:sz w:val="26"/>
          <w:szCs w:val="26"/>
        </w:rPr>
      </w:pPr>
      <w:r w:rsidRPr="00914BDE">
        <w:rPr>
          <w:b/>
          <w:sz w:val="26"/>
          <w:szCs w:val="26"/>
        </w:rPr>
        <w:t>Блок-схема</w:t>
      </w:r>
    </w:p>
    <w:p w:rsidR="003C573E" w:rsidRPr="00914BDE" w:rsidRDefault="003C573E" w:rsidP="003C573E">
      <w:pPr>
        <w:pStyle w:val="a4"/>
        <w:jc w:val="center"/>
        <w:rPr>
          <w:sz w:val="26"/>
          <w:szCs w:val="26"/>
        </w:rPr>
      </w:pPr>
      <w:r w:rsidRPr="00914BDE">
        <w:rPr>
          <w:b/>
          <w:sz w:val="26"/>
          <w:szCs w:val="26"/>
        </w:rPr>
        <w:t>последовательности административных процедур предоставления муниципальной услуги «Согласование переустройства и (или) перепланировки жилых помещений»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1"/>
        <w:gridCol w:w="6926"/>
        <w:gridCol w:w="2552"/>
        <w:gridCol w:w="2693"/>
      </w:tblGrid>
      <w:tr w:rsidR="003C573E" w:rsidRPr="004E2051" w:rsidTr="003C573E">
        <w:trPr>
          <w:trHeight w:val="233"/>
        </w:trPr>
        <w:tc>
          <w:tcPr>
            <w:tcW w:w="2821" w:type="dxa"/>
            <w:shd w:val="clear" w:color="auto" w:fill="auto"/>
          </w:tcPr>
          <w:p w:rsidR="003C573E" w:rsidRPr="0062073F" w:rsidRDefault="003C573E" w:rsidP="003C57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 w:rsidRPr="0062073F">
              <w:rPr>
                <w:rFonts w:cs="Calibri"/>
                <w:sz w:val="26"/>
                <w:szCs w:val="26"/>
              </w:rPr>
              <w:t>Заявитель</w:t>
            </w:r>
          </w:p>
        </w:tc>
        <w:tc>
          <w:tcPr>
            <w:tcW w:w="6926" w:type="dxa"/>
            <w:shd w:val="clear" w:color="auto" w:fill="auto"/>
          </w:tcPr>
          <w:p w:rsidR="003C573E" w:rsidRPr="0062073F" w:rsidRDefault="007C2485" w:rsidP="003C57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2552" w:type="dxa"/>
          </w:tcPr>
          <w:p w:rsidR="003C573E" w:rsidRPr="0062073F" w:rsidRDefault="007C2485" w:rsidP="003C57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Администрация </w:t>
            </w:r>
          </w:p>
        </w:tc>
        <w:tc>
          <w:tcPr>
            <w:tcW w:w="2693" w:type="dxa"/>
            <w:shd w:val="clear" w:color="auto" w:fill="auto"/>
          </w:tcPr>
          <w:p w:rsidR="003C573E" w:rsidRPr="0062073F" w:rsidRDefault="007C2485" w:rsidP="003C573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Администрация </w:t>
            </w:r>
          </w:p>
        </w:tc>
      </w:tr>
      <w:tr w:rsidR="003C573E" w:rsidRPr="004E2051" w:rsidTr="003C573E">
        <w:trPr>
          <w:trHeight w:val="6081"/>
        </w:trPr>
        <w:tc>
          <w:tcPr>
            <w:tcW w:w="2821" w:type="dxa"/>
            <w:shd w:val="clear" w:color="auto" w:fill="auto"/>
          </w:tcPr>
          <w:p w:rsidR="003C573E" w:rsidRPr="004E2051" w:rsidRDefault="003C573E" w:rsidP="003C573E">
            <w:pPr>
              <w:rPr>
                <w:rFonts w:cs="Calibri"/>
                <w:sz w:val="28"/>
                <w:szCs w:val="28"/>
              </w:rPr>
            </w:pPr>
          </w:p>
          <w:p w:rsidR="003C573E" w:rsidRPr="004E2051" w:rsidRDefault="003C573E" w:rsidP="003C573E">
            <w:pPr>
              <w:rPr>
                <w:rFonts w:cs="Calibri"/>
                <w:sz w:val="28"/>
                <w:szCs w:val="28"/>
              </w:rPr>
            </w:pPr>
          </w:p>
          <w:p w:rsidR="003C573E" w:rsidRPr="004E2051" w:rsidRDefault="008E3EB1" w:rsidP="003C573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pict>
                <v:oval id="Овал 37" o:spid="_x0000_s1026" style="position:absolute;margin-left:1.6pt;margin-top:9.05pt;width:126.9pt;height:74.7pt;z-index:251744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">
                  <v:textbox>
                    <w:txbxContent>
                      <w:p w:rsidR="00A01C25" w:rsidRDefault="00A01C25" w:rsidP="003C573E">
                        <w:pPr>
                          <w:jc w:val="center"/>
                        </w:pPr>
                      </w:p>
                      <w:p w:rsidR="00A01C25" w:rsidRDefault="00A01C25" w:rsidP="003C573E">
                        <w:pPr>
                          <w:jc w:val="center"/>
                        </w:pPr>
                        <w:r>
                          <w:t>Заявление и пакет документов</w:t>
                        </w:r>
                      </w:p>
                    </w:txbxContent>
                  </v:textbox>
                </v:oval>
              </w:pict>
            </w:r>
          </w:p>
          <w:p w:rsidR="003C573E" w:rsidRPr="004E2051" w:rsidRDefault="003C573E" w:rsidP="003C573E">
            <w:pPr>
              <w:rPr>
                <w:rFonts w:cs="Calibri"/>
                <w:sz w:val="28"/>
                <w:szCs w:val="28"/>
              </w:rPr>
            </w:pPr>
          </w:p>
          <w:p w:rsidR="003C573E" w:rsidRPr="004E2051" w:rsidRDefault="008E3EB1" w:rsidP="003C573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6" o:spid="_x0000_s1050" type="#_x0000_t32" style="position:absolute;margin-left:128.5pt;margin-top:12.85pt;width:18.55pt;height:.05pt;z-index:251752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">
                  <v:stroke endarrow="block"/>
                </v:shape>
              </w:pict>
            </w:r>
          </w:p>
          <w:p w:rsidR="003C573E" w:rsidRPr="004E2051" w:rsidRDefault="003C573E" w:rsidP="003C573E">
            <w:pPr>
              <w:rPr>
                <w:rFonts w:cs="Calibri"/>
                <w:sz w:val="28"/>
                <w:szCs w:val="28"/>
              </w:rPr>
            </w:pPr>
          </w:p>
          <w:p w:rsidR="003C573E" w:rsidRPr="004E2051" w:rsidRDefault="003C573E" w:rsidP="003C573E">
            <w:pPr>
              <w:rPr>
                <w:rFonts w:cs="Calibri"/>
                <w:sz w:val="28"/>
                <w:szCs w:val="28"/>
              </w:rPr>
            </w:pPr>
          </w:p>
          <w:p w:rsidR="003C573E" w:rsidRPr="004E2051" w:rsidRDefault="003C573E" w:rsidP="003C573E">
            <w:pPr>
              <w:rPr>
                <w:rFonts w:cs="Calibri"/>
                <w:sz w:val="28"/>
                <w:szCs w:val="28"/>
              </w:rPr>
            </w:pPr>
          </w:p>
          <w:p w:rsidR="003C573E" w:rsidRPr="004E2051" w:rsidRDefault="003C573E" w:rsidP="003C573E">
            <w:pPr>
              <w:rPr>
                <w:rFonts w:cs="Calibri"/>
                <w:sz w:val="28"/>
                <w:szCs w:val="28"/>
              </w:rPr>
            </w:pPr>
          </w:p>
          <w:p w:rsidR="003C573E" w:rsidRPr="004E2051" w:rsidRDefault="003C573E" w:rsidP="003C573E">
            <w:pPr>
              <w:rPr>
                <w:rFonts w:cs="Calibri"/>
                <w:sz w:val="28"/>
                <w:szCs w:val="28"/>
              </w:rPr>
            </w:pPr>
          </w:p>
          <w:p w:rsidR="003C573E" w:rsidRPr="004E2051" w:rsidRDefault="003C573E" w:rsidP="003C573E">
            <w:pPr>
              <w:rPr>
                <w:rFonts w:cs="Calibri"/>
                <w:sz w:val="28"/>
                <w:szCs w:val="28"/>
              </w:rPr>
            </w:pPr>
          </w:p>
          <w:p w:rsidR="003C573E" w:rsidRPr="004E2051" w:rsidRDefault="008E3EB1" w:rsidP="003C573E">
            <w:pPr>
              <w:tabs>
                <w:tab w:val="left" w:pos="2295"/>
              </w:tabs>
              <w:rPr>
                <w:rFonts w:cs="Calibri"/>
                <w:sz w:val="18"/>
                <w:szCs w:val="18"/>
              </w:rPr>
            </w:pPr>
            <w:r w:rsidRPr="008E3EB1">
              <w:rPr>
                <w:rFonts w:cs="Calibri"/>
                <w:noProof/>
                <w:sz w:val="28"/>
                <w:szCs w:val="28"/>
              </w:rPr>
              <w:pict>
                <v:shape id="Прямая со стрелкой 35" o:spid="_x0000_s1049" type="#_x0000_t32" style="position:absolute;margin-left:120.4pt;margin-top:84.05pt;width:26.65pt;height:0;flip:x;z-index:25175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">
                  <v:stroke endarrow="block"/>
                </v:shape>
              </w:pict>
            </w:r>
            <w:r w:rsidRPr="008E3EB1">
              <w:rPr>
                <w:rFonts w:cs="Calibri"/>
                <w:noProof/>
                <w:sz w:val="28"/>
                <w:szCs w:val="28"/>
              </w:rPr>
              <w:pict>
                <v:oval id="Овал 34" o:spid="_x0000_s1027" style="position:absolute;margin-left:8.8pt;margin-top:30pt;width:111.6pt;height:90.35pt;z-index:251751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">
                  <v:textbox>
                    <w:txbxContent>
                      <w:p w:rsidR="00A01C25" w:rsidRDefault="00A01C25" w:rsidP="003C573E">
                        <w:pPr>
                          <w:jc w:val="center"/>
                        </w:pPr>
                        <w:r>
                          <w:t xml:space="preserve">Получение </w:t>
                        </w:r>
                      </w:p>
                      <w:p w:rsidR="00A01C25" w:rsidRDefault="00A01C25" w:rsidP="003C573E">
                        <w:pPr>
                          <w:jc w:val="center"/>
                        </w:pPr>
                        <w:r>
                          <w:t xml:space="preserve">результата </w:t>
                        </w:r>
                      </w:p>
                      <w:p w:rsidR="00A01C25" w:rsidRDefault="00A01C25" w:rsidP="003C573E">
                        <w:pPr>
                          <w:jc w:val="center"/>
                        </w:pPr>
                        <w:r>
                          <w:t xml:space="preserve">муниципальной </w:t>
                        </w:r>
                      </w:p>
                      <w:p w:rsidR="00A01C25" w:rsidRDefault="00A01C25" w:rsidP="003C573E">
                        <w:pPr>
                          <w:jc w:val="center"/>
                        </w:pPr>
                        <w:r>
                          <w:t>услуги</w:t>
                        </w:r>
                      </w:p>
                    </w:txbxContent>
                  </v:textbox>
                </v:oval>
              </w:pict>
            </w:r>
            <w:r w:rsidR="003C573E" w:rsidRPr="004E2051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6926" w:type="dxa"/>
            <w:shd w:val="clear" w:color="auto" w:fill="auto"/>
          </w:tcPr>
          <w:p w:rsidR="003C573E" w:rsidRPr="004E2051" w:rsidRDefault="008E3EB1" w:rsidP="003C573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33" o:spid="_x0000_s1028" type="#_x0000_t4" style="position:absolute;margin-left:6pt;margin-top:4.35pt;width:178.5pt;height:152.05pt;z-index:251745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">
                  <v:textbox>
                    <w:txbxContent>
                      <w:p w:rsidR="00A01C25" w:rsidRDefault="00A01C25" w:rsidP="003C573E">
                        <w:pPr>
                          <w:jc w:val="center"/>
                        </w:pPr>
                        <w:r>
                          <w:t xml:space="preserve">Прием заявления и проверка комплектности документов в соответствии </w:t>
                        </w:r>
                      </w:p>
                      <w:p w:rsidR="00A01C25" w:rsidRDefault="00A01C25" w:rsidP="003C573E">
                        <w:pPr>
                          <w:jc w:val="center"/>
                        </w:pPr>
                        <w:r>
                          <w:t>с п. 2.7.1. регламента</w:t>
                        </w:r>
                      </w:p>
                    </w:txbxContent>
                  </v:textbox>
                </v:shape>
              </w:pict>
            </w:r>
          </w:p>
          <w:p w:rsidR="003C573E" w:rsidRPr="004E2051" w:rsidRDefault="008E3EB1" w:rsidP="003C573E">
            <w:pPr>
              <w:jc w:val="center"/>
              <w:rPr>
                <w:rFonts w:cs="Calibri"/>
                <w:sz w:val="18"/>
                <w:szCs w:val="18"/>
              </w:rPr>
            </w:pPr>
            <w:r w:rsidRPr="008E3EB1">
              <w:rPr>
                <w:rFonts w:cs="Calibri"/>
                <w:noProof/>
                <w:sz w:val="28"/>
                <w:szCs w:val="28"/>
              </w:rPr>
              <w:pict>
                <v:rect id="Прямоугольник 32" o:spid="_x0000_s1029" style="position:absolute;left:0;text-align:left;margin-left:195.25pt;margin-top:-.9pt;width:130.5pt;height:57.75pt;z-index:25174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">
                  <v:textbox>
                    <w:txbxContent>
                      <w:p w:rsidR="00A01C25" w:rsidRDefault="00A01C25" w:rsidP="003C573E">
                        <w:pPr>
                          <w:jc w:val="center"/>
                        </w:pPr>
                      </w:p>
                      <w:p w:rsidR="00A01C25" w:rsidRDefault="00A01C25" w:rsidP="003C573E">
                        <w:pPr>
                          <w:jc w:val="center"/>
                        </w:pPr>
                        <w:r>
                          <w:t>Регистрация</w:t>
                        </w:r>
                      </w:p>
                      <w:p w:rsidR="00A01C25" w:rsidRDefault="00A01C25" w:rsidP="003C573E">
                        <w:pPr>
                          <w:jc w:val="center"/>
                        </w:pPr>
                        <w:r>
                          <w:t>заявления</w:t>
                        </w:r>
                      </w:p>
                    </w:txbxContent>
                  </v:textbox>
                </v:rect>
              </w:pict>
            </w:r>
            <w:r w:rsidR="003C573E">
              <w:rPr>
                <w:rFonts w:cs="Calibri"/>
                <w:sz w:val="18"/>
                <w:szCs w:val="18"/>
              </w:rPr>
              <w:t xml:space="preserve">                                                                 </w:t>
            </w:r>
          </w:p>
          <w:p w:rsidR="003C573E" w:rsidRPr="004E2051" w:rsidRDefault="003C573E" w:rsidP="003C573E">
            <w:pPr>
              <w:rPr>
                <w:rFonts w:cs="Calibri"/>
                <w:sz w:val="28"/>
                <w:szCs w:val="28"/>
              </w:rPr>
            </w:pPr>
          </w:p>
          <w:p w:rsidR="003C573E" w:rsidRPr="000C1C2F" w:rsidRDefault="003C573E" w:rsidP="003C573E">
            <w:pPr>
              <w:rPr>
                <w:rFonts w:cs="Calibri"/>
              </w:rPr>
            </w:pPr>
            <w:r>
              <w:rPr>
                <w:rFonts w:cs="Calibri"/>
                <w:sz w:val="28"/>
                <w:szCs w:val="28"/>
              </w:rPr>
              <w:t xml:space="preserve">                                                </w:t>
            </w:r>
            <w:r w:rsidRPr="000C1C2F">
              <w:rPr>
                <w:rFonts w:cs="Calibri"/>
              </w:rPr>
              <w:t xml:space="preserve"> Да</w:t>
            </w:r>
          </w:p>
          <w:p w:rsidR="003C573E" w:rsidRPr="004E2051" w:rsidRDefault="008E3EB1" w:rsidP="003C573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pict>
                <v:shape id="Прямая со стрелкой 31" o:spid="_x0000_s1048" type="#_x0000_t32" style="position:absolute;margin-left:169.7pt;margin-top:5.4pt;width:25.55pt;height:5.3pt;flip:y;z-index:251753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">
                  <v:stroke endarrow="block"/>
                </v:shape>
              </w:pict>
            </w:r>
          </w:p>
          <w:p w:rsidR="003C573E" w:rsidRPr="004E2051" w:rsidRDefault="008E3EB1" w:rsidP="003C573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pict>
                <v:shape id="Прямая со стрелкой 30" o:spid="_x0000_s1047" type="#_x0000_t32" style="position:absolute;margin-left:256.6pt;margin-top:2.8pt;width:.05pt;height:13.8pt;z-index:25175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">
                  <v:stroke endarrow="block"/>
                </v:shape>
              </w:pict>
            </w:r>
          </w:p>
          <w:p w:rsidR="003C573E" w:rsidRPr="004E2051" w:rsidRDefault="008E3EB1" w:rsidP="003C573E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pict>
                <v:shape id="Прямая со стрелкой 29" o:spid="_x0000_s1046" type="#_x0000_t32" style="position:absolute;margin-left:325.75pt;margin-top:4.65pt;width:36.4pt;height:25.05pt;flip:x;z-index:251765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"/>
              </w:pict>
            </w:r>
            <w:r>
              <w:rPr>
                <w:rFonts w:cs="Calibri"/>
                <w:noProof/>
                <w:sz w:val="28"/>
                <w:szCs w:val="28"/>
              </w:rPr>
              <w:pict>
                <v:rect id="Прямоугольник 28" o:spid="_x0000_s1030" style="position:absolute;margin-left:195.25pt;margin-top:.5pt;width:130.5pt;height:86.25pt;z-index:251747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">
                  <v:textbox>
                    <w:txbxContent>
                      <w:p w:rsidR="00A01C25" w:rsidRDefault="00A01C25" w:rsidP="003C573E">
                        <w:pPr>
                          <w:jc w:val="center"/>
                        </w:pPr>
                      </w:p>
                      <w:p w:rsidR="00A01C25" w:rsidRPr="003469AF" w:rsidRDefault="00A01C25" w:rsidP="003C573E">
                        <w:pPr>
                          <w:jc w:val="center"/>
                        </w:pPr>
                        <w:r>
                          <w:t>Рассмотрение</w:t>
                        </w:r>
                        <w:r w:rsidRPr="003469AF">
                          <w:t xml:space="preserve"> заявления и </w:t>
                        </w:r>
                        <w:r>
                          <w:t xml:space="preserve">приложенных </w:t>
                        </w:r>
                        <w:r w:rsidRPr="003469AF">
                          <w:t xml:space="preserve">документов, </w:t>
                        </w:r>
                        <w:r>
                          <w:t xml:space="preserve">подготовка и </w:t>
                        </w:r>
                        <w:r w:rsidRPr="003469AF">
                          <w:t xml:space="preserve">направление межведомственных запросов и получение </w:t>
                        </w:r>
                      </w:p>
                      <w:p w:rsidR="00A01C25" w:rsidRPr="003469AF" w:rsidRDefault="00A01C25" w:rsidP="003C573E">
                        <w:pPr>
                          <w:jc w:val="center"/>
                        </w:pPr>
                        <w:r w:rsidRPr="003469AF">
                          <w:t>ответов</w:t>
                        </w:r>
                      </w:p>
                    </w:txbxContent>
                  </v:textbox>
                </v:rect>
              </w:pict>
            </w:r>
          </w:p>
          <w:p w:rsidR="003C573E" w:rsidRPr="004E2051" w:rsidRDefault="003C573E" w:rsidP="003C573E">
            <w:pPr>
              <w:rPr>
                <w:rFonts w:cs="Calibri"/>
                <w:sz w:val="28"/>
                <w:szCs w:val="28"/>
              </w:rPr>
            </w:pPr>
          </w:p>
          <w:p w:rsidR="003C573E" w:rsidRPr="004E2051" w:rsidRDefault="008E3EB1" w:rsidP="003C573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noProof/>
                <w:sz w:val="18"/>
                <w:szCs w:val="18"/>
              </w:rPr>
              <w:pict>
                <v:shape id="Прямая со стрелкой 27" o:spid="_x0000_s1045" type="#_x0000_t32" style="position:absolute;margin-left:140.15pt;margin-top:1.3pt;width:10.15pt;height:36.65pt;z-index:251769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"/>
              </w:pict>
            </w:r>
          </w:p>
          <w:p w:rsidR="003C573E" w:rsidRPr="00D5764D" w:rsidRDefault="003C573E" w:rsidP="003C573E">
            <w:pPr>
              <w:rPr>
                <w:rFonts w:cs="Calibri"/>
                <w:b/>
                <w:sz w:val="18"/>
                <w:szCs w:val="18"/>
              </w:rPr>
            </w:pPr>
          </w:p>
          <w:p w:rsidR="003C573E" w:rsidRPr="004E2051" w:rsidRDefault="008E3EB1" w:rsidP="003C573E">
            <w:pPr>
              <w:tabs>
                <w:tab w:val="left" w:pos="2567"/>
              </w:tabs>
              <w:rPr>
                <w:rFonts w:cs="Calibri"/>
                <w:sz w:val="18"/>
                <w:szCs w:val="18"/>
              </w:rPr>
            </w:pPr>
            <w:r w:rsidRPr="008E3EB1">
              <w:rPr>
                <w:rFonts w:cs="Calibri"/>
                <w:noProof/>
                <w:sz w:val="28"/>
                <w:szCs w:val="28"/>
              </w:rPr>
              <w:pict>
                <v:shape id="Прямая со стрелкой 26" o:spid="_x0000_s1044" type="#_x0000_t32" style="position:absolute;margin-left:125pt;margin-top:.9pt;width:.05pt;height:.05pt;z-index:251761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aoTQIAAFQ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"/>
              </w:pict>
            </w:r>
            <w:r w:rsidR="003C573E" w:rsidRPr="004E2051">
              <w:rPr>
                <w:rFonts w:cs="Calibri"/>
                <w:sz w:val="18"/>
                <w:szCs w:val="18"/>
              </w:rPr>
              <w:tab/>
            </w:r>
          </w:p>
          <w:p w:rsidR="003C573E" w:rsidRPr="004E2051" w:rsidRDefault="008E3EB1" w:rsidP="003C573E">
            <w:pPr>
              <w:rPr>
                <w:rFonts w:cs="Calibri"/>
                <w:sz w:val="18"/>
                <w:szCs w:val="18"/>
              </w:rPr>
            </w:pPr>
            <w:r w:rsidRPr="008E3EB1">
              <w:rPr>
                <w:rFonts w:cs="Calibri"/>
                <w:noProof/>
                <w:sz w:val="28"/>
                <w:szCs w:val="28"/>
              </w:rPr>
              <w:pict>
                <v:shape id="Прямая со стрелкой 25" o:spid="_x0000_s1043" type="#_x0000_t32" style="position:absolute;margin-left:319pt;margin-top:1.9pt;width:43.15pt;height:42.95pt;flip:y;z-index:25176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"/>
              </w:pict>
            </w:r>
          </w:p>
          <w:p w:rsidR="003C573E" w:rsidRPr="004E2051" w:rsidRDefault="003C573E" w:rsidP="003C573E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                                      </w:t>
            </w:r>
            <w:r w:rsidRPr="004E2051">
              <w:rPr>
                <w:rFonts w:cs="Calibri"/>
                <w:sz w:val="18"/>
                <w:szCs w:val="18"/>
              </w:rPr>
              <w:t xml:space="preserve">1 </w:t>
            </w:r>
            <w:r w:rsidRPr="00C93E9F">
              <w:rPr>
                <w:rFonts w:cs="Calibri"/>
              </w:rPr>
              <w:t>рабочий день</w:t>
            </w:r>
          </w:p>
          <w:p w:rsidR="003C573E" w:rsidRPr="004E2051" w:rsidRDefault="008E3EB1" w:rsidP="003C573E">
            <w:pPr>
              <w:rPr>
                <w:rFonts w:cs="Calibri"/>
                <w:sz w:val="18"/>
                <w:szCs w:val="18"/>
              </w:rPr>
            </w:pPr>
            <w:r w:rsidRPr="008E3EB1">
              <w:rPr>
                <w:rFonts w:cs="Calibri"/>
                <w:noProof/>
                <w:sz w:val="28"/>
                <w:szCs w:val="28"/>
              </w:rPr>
              <w:pict>
                <v:shape id="Прямая со стрелкой 24" o:spid="_x0000_s1042" type="#_x0000_t32" style="position:absolute;margin-left:256.55pt;margin-top:2.85pt;width:.1pt;height:20.2pt;z-index:25175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">
                  <v:stroke endarrow="block"/>
                </v:shape>
              </w:pict>
            </w:r>
          </w:p>
          <w:p w:rsidR="003C573E" w:rsidRPr="004E2051" w:rsidRDefault="003C573E" w:rsidP="003C573E">
            <w:pPr>
              <w:rPr>
                <w:rFonts w:cs="Calibri"/>
                <w:sz w:val="18"/>
                <w:szCs w:val="18"/>
              </w:rPr>
            </w:pPr>
          </w:p>
          <w:p w:rsidR="003C573E" w:rsidRPr="004E2051" w:rsidRDefault="008E3EB1" w:rsidP="003C573E">
            <w:pPr>
              <w:rPr>
                <w:rFonts w:cs="Calibri"/>
                <w:sz w:val="18"/>
                <w:szCs w:val="18"/>
              </w:rPr>
            </w:pPr>
            <w:r w:rsidRPr="008E3EB1">
              <w:rPr>
                <w:rFonts w:cs="Calibri"/>
                <w:noProof/>
                <w:sz w:val="28"/>
                <w:szCs w:val="28"/>
              </w:rPr>
              <w:pict>
                <v:rect id="Прямоугольник 23" o:spid="_x0000_s1031" style="position:absolute;margin-left:195.25pt;margin-top:2.35pt;width:130.5pt;height:79.15pt;z-index:25174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">
                  <v:textbox>
                    <w:txbxContent>
                      <w:p w:rsidR="00A01C25" w:rsidRDefault="00A01C25" w:rsidP="003C573E">
                        <w:pPr>
                          <w:jc w:val="center"/>
                        </w:pPr>
                      </w:p>
                      <w:p w:rsidR="00A01C25" w:rsidRPr="00D5118E" w:rsidRDefault="00A01C25" w:rsidP="003C573E">
                        <w:pPr>
                          <w:jc w:val="center"/>
                        </w:pPr>
                        <w:r w:rsidRPr="00D5118E">
                          <w:t xml:space="preserve">Подготовка проекта </w:t>
                        </w:r>
                        <w:r>
                          <w:t>документа, являющегося результатом муниципальной услуги</w:t>
                        </w:r>
                      </w:p>
                    </w:txbxContent>
                  </v:textbox>
                </v:rect>
              </w:pict>
            </w:r>
          </w:p>
          <w:p w:rsidR="003C573E" w:rsidRPr="00C93E9F" w:rsidRDefault="008E3EB1" w:rsidP="003C573E">
            <w:pPr>
              <w:rPr>
                <w:rFonts w:cs="Calibri"/>
              </w:rPr>
            </w:pPr>
            <w:r w:rsidRPr="008E3EB1">
              <w:rPr>
                <w:rFonts w:cs="Calibri"/>
                <w:noProof/>
                <w:sz w:val="28"/>
                <w:szCs w:val="28"/>
              </w:rPr>
              <w:pict>
                <v:shape id="Прямая со стрелкой 22" o:spid="_x0000_s1041" type="#_x0000_t32" style="position:absolute;margin-left:52.25pt;margin-top:7pt;width:21pt;height:19.5pt;flip:y;z-index:25176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"/>
              </w:pict>
            </w:r>
            <w:r w:rsidR="003C573E">
              <w:rPr>
                <w:rFonts w:cs="Calibri"/>
                <w:sz w:val="18"/>
                <w:szCs w:val="18"/>
              </w:rPr>
              <w:t xml:space="preserve">                                  </w:t>
            </w:r>
            <w:r w:rsidR="003C573E" w:rsidRPr="00C93E9F">
              <w:rPr>
                <w:rFonts w:cs="Calibri"/>
              </w:rPr>
              <w:t>3 рабочих дня</w:t>
            </w:r>
          </w:p>
          <w:p w:rsidR="003C573E" w:rsidRPr="004E2051" w:rsidRDefault="008E3EB1" w:rsidP="003C573E">
            <w:pPr>
              <w:tabs>
                <w:tab w:val="left" w:pos="1440"/>
              </w:tabs>
              <w:rPr>
                <w:rFonts w:cs="Calibri"/>
                <w:sz w:val="18"/>
                <w:szCs w:val="18"/>
              </w:rPr>
            </w:pPr>
            <w:r w:rsidRPr="008E3EB1">
              <w:rPr>
                <w:rFonts w:cs="Calibri"/>
                <w:noProof/>
                <w:sz w:val="28"/>
                <w:szCs w:val="28"/>
              </w:rPr>
              <w:pict>
                <v:shape id="Прямая со стрелкой 21" o:spid="_x0000_s1040" type="#_x0000_t32" style="position:absolute;margin-left:325.75pt;margin-top:9.25pt;width:36.4pt;height:.05pt;z-index:25175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">
                  <v:stroke endarrow="block"/>
                </v:shape>
              </w:pict>
            </w:r>
            <w:r w:rsidRPr="008E3EB1">
              <w:rPr>
                <w:rFonts w:cs="Calibri"/>
                <w:noProof/>
                <w:sz w:val="28"/>
                <w:szCs w:val="28"/>
              </w:rPr>
              <w:pict>
                <v:shape id="Прямая со стрелкой 20" o:spid="_x0000_s1039" type="#_x0000_t32" style="position:absolute;margin-left:108pt;margin-top:67.45pt;width:431.45pt;height:.05pt;flip:x;z-index:25175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">
                  <v:stroke endarrow="block"/>
                </v:shape>
              </w:pict>
            </w:r>
            <w:r w:rsidRPr="008E3EB1">
              <w:rPr>
                <w:rFonts w:cs="Calibri"/>
                <w:noProof/>
                <w:sz w:val="28"/>
                <w:szCs w:val="28"/>
              </w:rPr>
              <w:pict>
                <v:rect id="Прямоугольник 19" o:spid="_x0000_s1032" style="position:absolute;margin-left:6pt;margin-top:16.15pt;width:102pt;height:67.45pt;z-index:251750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">
                  <v:textbox>
                    <w:txbxContent>
                      <w:p w:rsidR="00A01C25" w:rsidRDefault="00A01C25" w:rsidP="003C573E">
                        <w:pPr>
                          <w:jc w:val="center"/>
                        </w:pPr>
                      </w:p>
                      <w:p w:rsidR="00A01C25" w:rsidRPr="00D5118E" w:rsidRDefault="00A01C25" w:rsidP="003C573E">
                        <w:pPr>
                          <w:jc w:val="center"/>
                        </w:pPr>
                        <w:r w:rsidRPr="00D5118E">
                          <w:t>Выдача заявителю</w:t>
                        </w:r>
                      </w:p>
                      <w:p w:rsidR="00A01C25" w:rsidRPr="00D5118E" w:rsidRDefault="00A01C25" w:rsidP="003C573E">
                        <w:pPr>
                          <w:jc w:val="center"/>
                        </w:pPr>
                        <w:r w:rsidRPr="00D5118E">
                          <w:t>ре</w:t>
                        </w:r>
                        <w:r>
                          <w:t>зультата</w:t>
                        </w:r>
                      </w:p>
                    </w:txbxContent>
                  </v:textbox>
                </v:rect>
              </w:pict>
            </w:r>
            <w:r w:rsidR="003C573E" w:rsidRPr="004E2051">
              <w:rPr>
                <w:rFonts w:cs="Calibri"/>
                <w:sz w:val="18"/>
                <w:szCs w:val="18"/>
              </w:rPr>
              <w:tab/>
            </w:r>
          </w:p>
        </w:tc>
        <w:tc>
          <w:tcPr>
            <w:tcW w:w="2552" w:type="dxa"/>
          </w:tcPr>
          <w:p w:rsidR="003C573E" w:rsidRDefault="003C573E" w:rsidP="003C57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573E" w:rsidRDefault="003C573E" w:rsidP="003C57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573E" w:rsidRDefault="003C573E" w:rsidP="003C57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573E" w:rsidRDefault="003C573E" w:rsidP="003C57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573E" w:rsidRDefault="003C573E" w:rsidP="003C57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573E" w:rsidRDefault="003C573E" w:rsidP="003C57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573E" w:rsidRDefault="003C573E" w:rsidP="003C57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573E" w:rsidRDefault="003C573E" w:rsidP="003C57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573E" w:rsidRPr="00C93E9F" w:rsidRDefault="003C573E" w:rsidP="003C573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 xml:space="preserve">        </w:t>
            </w:r>
            <w:r w:rsidRPr="00C93E9F">
              <w:rPr>
                <w:rFonts w:cs="Calibri"/>
              </w:rPr>
              <w:t>2</w:t>
            </w:r>
            <w:r>
              <w:rPr>
                <w:rFonts w:cs="Calibri"/>
              </w:rPr>
              <w:t>1</w:t>
            </w:r>
            <w:r w:rsidRPr="00C93E9F">
              <w:rPr>
                <w:rFonts w:cs="Calibri"/>
              </w:rPr>
              <w:t xml:space="preserve">  рабочи</w:t>
            </w:r>
            <w:r>
              <w:rPr>
                <w:rFonts w:cs="Calibri"/>
              </w:rPr>
              <w:t>й</w:t>
            </w:r>
            <w:r w:rsidRPr="00C93E9F">
              <w:rPr>
                <w:rFonts w:cs="Calibri"/>
              </w:rPr>
              <w:t xml:space="preserve"> д</w:t>
            </w:r>
            <w:r>
              <w:rPr>
                <w:rFonts w:cs="Calibri"/>
              </w:rPr>
              <w:t>ень</w:t>
            </w:r>
          </w:p>
          <w:p w:rsidR="003C573E" w:rsidRDefault="003C573E" w:rsidP="003C57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573E" w:rsidRDefault="003C573E" w:rsidP="003C57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573E" w:rsidRDefault="003C573E" w:rsidP="003C57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573E" w:rsidRDefault="003C573E" w:rsidP="003C57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573E" w:rsidRDefault="003C573E" w:rsidP="003C57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  <w:p w:rsidR="003C573E" w:rsidRDefault="003C573E" w:rsidP="003C57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</w:rPr>
              <w:t xml:space="preserve">        </w:t>
            </w:r>
            <w:r w:rsidRPr="00C93E9F">
              <w:rPr>
                <w:rFonts w:cs="Calibri"/>
              </w:rPr>
              <w:t>3 рабочих дня</w:t>
            </w:r>
          </w:p>
          <w:p w:rsidR="003C573E" w:rsidRPr="00C93E9F" w:rsidRDefault="003C573E" w:rsidP="003C573E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 w:val="18"/>
                <w:szCs w:val="18"/>
              </w:rPr>
              <w:t xml:space="preserve">        </w:t>
            </w:r>
          </w:p>
          <w:p w:rsidR="003C573E" w:rsidRDefault="003C573E" w:rsidP="003C573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     </w:t>
            </w:r>
            <w:r w:rsidRPr="00C93E9F">
              <w:rPr>
                <w:rFonts w:cs="Calibri"/>
              </w:rPr>
              <w:t>2 рабочих дн</w:t>
            </w:r>
            <w:r>
              <w:rPr>
                <w:rFonts w:cs="Calibri"/>
              </w:rPr>
              <w:t>я</w:t>
            </w:r>
          </w:p>
          <w:p w:rsidR="003C573E" w:rsidRPr="00C93E9F" w:rsidRDefault="008E3EB1" w:rsidP="003C573E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8E3EB1">
              <w:rPr>
                <w:rFonts w:cs="Calibri"/>
                <w:noProof/>
                <w:sz w:val="18"/>
                <w:szCs w:val="18"/>
              </w:rPr>
              <w:pict>
                <v:shape id="Прямая со стрелкой 18" o:spid="_x0000_s1038" type="#_x0000_t32" style="position:absolute;margin-left:66.45pt;margin-top:-.75pt;width:12.75pt;height:16.9pt;flip:y;z-index:2517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"/>
              </w:pict>
            </w:r>
            <w:r w:rsidRPr="008E3EB1">
              <w:rPr>
                <w:rFonts w:cs="Calibri"/>
                <w:noProof/>
                <w:sz w:val="18"/>
                <w:szCs w:val="18"/>
              </w:rPr>
              <w:pict>
                <v:rect id="Прямоугольник 17" o:spid="_x0000_s1033" style="position:absolute;margin-left:15.85pt;margin-top:16.15pt;width:99.4pt;height:79.15pt;z-index:25176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">
                  <v:textbox>
                    <w:txbxContent>
                      <w:p w:rsidR="00A01C25" w:rsidRDefault="00A01C25" w:rsidP="003C573E">
                        <w:pPr>
                          <w:jc w:val="center"/>
                        </w:pPr>
                        <w:r>
                          <w:t>Согласование</w:t>
                        </w:r>
                      </w:p>
                      <w:p w:rsidR="00A01C25" w:rsidRDefault="00A01C25" w:rsidP="003C573E">
                        <w:pPr>
                          <w:jc w:val="center"/>
                        </w:pPr>
                        <w:r>
                          <w:t>проекта документа, являющегося результатом муниципальной услуги</w:t>
                        </w:r>
                      </w:p>
                    </w:txbxContent>
                  </v:textbox>
                </v:rect>
              </w:pict>
            </w:r>
            <w:r w:rsidRPr="008E3EB1">
              <w:rPr>
                <w:rFonts w:cs="Calibri"/>
                <w:noProof/>
                <w:sz w:val="18"/>
                <w:szCs w:val="18"/>
              </w:rPr>
              <w:pict>
                <v:shape id="Прямая со стрелкой 16" o:spid="_x0000_s1037" type="#_x0000_t32" style="position:absolute;margin-left:115.25pt;margin-top:47.3pt;width:22.05pt;height:.05pt;z-index:25176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aRYwIAAHk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">
                  <v:stroke endarrow="block"/>
                </v:shape>
              </w:pict>
            </w:r>
            <w:r w:rsidR="003C573E">
              <w:rPr>
                <w:rFonts w:cs="Calibri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693" w:type="dxa"/>
            <w:shd w:val="clear" w:color="auto" w:fill="auto"/>
          </w:tcPr>
          <w:p w:rsidR="003C573E" w:rsidRPr="004E2051" w:rsidRDefault="003C573E" w:rsidP="003C573E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</w:p>
          <w:p w:rsidR="003C573E" w:rsidRPr="004E2051" w:rsidRDefault="003C573E" w:rsidP="003C573E">
            <w:pPr>
              <w:rPr>
                <w:rFonts w:cs="Calibri"/>
                <w:sz w:val="28"/>
                <w:szCs w:val="28"/>
              </w:rPr>
            </w:pPr>
          </w:p>
          <w:p w:rsidR="003C573E" w:rsidRPr="004E2051" w:rsidRDefault="003C573E" w:rsidP="003C573E">
            <w:pPr>
              <w:rPr>
                <w:rFonts w:cs="Calibri"/>
                <w:sz w:val="28"/>
                <w:szCs w:val="28"/>
              </w:rPr>
            </w:pPr>
          </w:p>
          <w:p w:rsidR="003C573E" w:rsidRPr="004E2051" w:rsidRDefault="003C573E" w:rsidP="003C573E">
            <w:pPr>
              <w:rPr>
                <w:rFonts w:cs="Calibri"/>
                <w:sz w:val="28"/>
                <w:szCs w:val="28"/>
              </w:rPr>
            </w:pPr>
          </w:p>
          <w:p w:rsidR="003C573E" w:rsidRDefault="003C573E" w:rsidP="003C573E">
            <w:pPr>
              <w:tabs>
                <w:tab w:val="left" w:pos="1785"/>
                <w:tab w:val="left" w:pos="2504"/>
              </w:tabs>
              <w:rPr>
                <w:rFonts w:cs="Calibri"/>
                <w:sz w:val="28"/>
                <w:szCs w:val="28"/>
              </w:rPr>
            </w:pPr>
          </w:p>
          <w:p w:rsidR="003C573E" w:rsidRDefault="003C573E" w:rsidP="003C573E">
            <w:pPr>
              <w:tabs>
                <w:tab w:val="left" w:pos="1785"/>
                <w:tab w:val="left" w:pos="2504"/>
              </w:tabs>
              <w:rPr>
                <w:rFonts w:cs="Calibri"/>
                <w:sz w:val="28"/>
                <w:szCs w:val="28"/>
              </w:rPr>
            </w:pPr>
          </w:p>
          <w:p w:rsidR="003C573E" w:rsidRDefault="003C573E" w:rsidP="003C573E">
            <w:pPr>
              <w:tabs>
                <w:tab w:val="left" w:pos="1785"/>
                <w:tab w:val="left" w:pos="2504"/>
              </w:tabs>
              <w:rPr>
                <w:rFonts w:cs="Calibri"/>
                <w:sz w:val="28"/>
                <w:szCs w:val="28"/>
              </w:rPr>
            </w:pPr>
          </w:p>
          <w:p w:rsidR="003C573E" w:rsidRDefault="003C573E" w:rsidP="003C573E">
            <w:pPr>
              <w:tabs>
                <w:tab w:val="left" w:pos="1785"/>
                <w:tab w:val="left" w:pos="2504"/>
              </w:tabs>
              <w:rPr>
                <w:rFonts w:cs="Calibri"/>
                <w:sz w:val="28"/>
                <w:szCs w:val="28"/>
              </w:rPr>
            </w:pPr>
          </w:p>
          <w:p w:rsidR="003C573E" w:rsidRPr="00C93E9F" w:rsidRDefault="003C573E" w:rsidP="003C573E">
            <w:pPr>
              <w:tabs>
                <w:tab w:val="center" w:pos="1277"/>
              </w:tabs>
              <w:rPr>
                <w:rFonts w:cs="Calibri"/>
              </w:rPr>
            </w:pPr>
            <w:r>
              <w:rPr>
                <w:rFonts w:cs="Calibri"/>
                <w:sz w:val="28"/>
                <w:szCs w:val="28"/>
              </w:rPr>
              <w:tab/>
            </w:r>
            <w:r>
              <w:rPr>
                <w:rFonts w:cs="Calibri"/>
              </w:rPr>
              <w:t>1</w:t>
            </w:r>
            <w:r w:rsidRPr="00C93E9F">
              <w:rPr>
                <w:rFonts w:cs="Calibri"/>
              </w:rPr>
              <w:t xml:space="preserve"> рабочи</w:t>
            </w:r>
            <w:r>
              <w:rPr>
                <w:rFonts w:cs="Calibri"/>
              </w:rPr>
              <w:t xml:space="preserve">й день </w:t>
            </w:r>
          </w:p>
          <w:p w:rsidR="003C573E" w:rsidRDefault="008E3EB1" w:rsidP="003C573E">
            <w:pPr>
              <w:tabs>
                <w:tab w:val="left" w:pos="1785"/>
                <w:tab w:val="left" w:pos="2504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pict>
                <v:shape id="Прямая со стрелкой 15" o:spid="_x0000_s1036" type="#_x0000_t32" style="position:absolute;margin-left:47.75pt;margin-top:1.5pt;width:13.2pt;height:21.2pt;flip:y;z-index:25176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"/>
              </w:pict>
            </w:r>
            <w:r w:rsidR="003C573E">
              <w:rPr>
                <w:rFonts w:cs="Calibri"/>
                <w:sz w:val="28"/>
                <w:szCs w:val="28"/>
              </w:rPr>
              <w:t xml:space="preserve">                    </w:t>
            </w:r>
          </w:p>
          <w:p w:rsidR="003C573E" w:rsidRPr="00D84A67" w:rsidRDefault="008E3EB1" w:rsidP="003C573E">
            <w:pPr>
              <w:tabs>
                <w:tab w:val="left" w:pos="1785"/>
                <w:tab w:val="left" w:pos="2504"/>
              </w:tabs>
              <w:rPr>
                <w:rFonts w:cs="Calibri"/>
                <w:sz w:val="18"/>
                <w:szCs w:val="18"/>
              </w:rPr>
            </w:pPr>
            <w:r w:rsidRPr="008E3EB1">
              <w:rPr>
                <w:rFonts w:cs="Calibri"/>
                <w:noProof/>
                <w:sz w:val="28"/>
                <w:szCs w:val="28"/>
              </w:rPr>
              <w:pict>
                <v:rect id="Прямоугольник 3" o:spid="_x0000_s1034" style="position:absolute;margin-left:9.7pt;margin-top:6.55pt;width:116.25pt;height:110.5pt;z-index:25174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">
                  <v:textbox>
                    <w:txbxContent>
                      <w:p w:rsidR="00A01C25" w:rsidRDefault="00A01C25" w:rsidP="003C573E">
                        <w:pPr>
                          <w:jc w:val="center"/>
                        </w:pPr>
                        <w:r>
                          <w:t>Принятие решения о согласовании переустройства и (или) перепланировки или мотивированного решения об отказе в согласовании</w:t>
                        </w:r>
                        <w:r w:rsidRPr="003308F0">
                          <w:t xml:space="preserve"> </w:t>
                        </w:r>
                        <w:r>
                          <w:t>переустройства и (или) перепланировки</w:t>
                        </w:r>
                      </w:p>
                    </w:txbxContent>
                  </v:textbox>
                </v:rect>
              </w:pict>
            </w:r>
            <w:r w:rsidRPr="008E3EB1">
              <w:rPr>
                <w:rFonts w:cs="Calibri"/>
                <w:noProof/>
                <w:sz w:val="28"/>
                <w:szCs w:val="28"/>
              </w:rPr>
              <w:pict>
                <v:shape id="Прямая со стрелкой 2" o:spid="_x0000_s1035" type="#_x0000_t32" style="position:absolute;margin-left:65.55pt;margin-top:117.05pt;width:0;height:7.9pt;flip:y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"/>
              </w:pict>
            </w:r>
            <w:r w:rsidR="003C573E">
              <w:rPr>
                <w:rFonts w:cs="Calibri"/>
                <w:sz w:val="28"/>
                <w:szCs w:val="28"/>
              </w:rPr>
              <w:t xml:space="preserve">                   </w:t>
            </w:r>
            <w:r w:rsidR="003C573E" w:rsidRPr="00D84A67">
              <w:rPr>
                <w:rFonts w:cs="Calibri"/>
                <w:sz w:val="18"/>
                <w:szCs w:val="18"/>
              </w:rPr>
              <w:tab/>
            </w:r>
          </w:p>
        </w:tc>
      </w:tr>
    </w:tbl>
    <w:p w:rsidR="003C573E" w:rsidRPr="0062073F" w:rsidRDefault="003C573E" w:rsidP="003C573E">
      <w:pPr>
        <w:autoSpaceDE w:val="0"/>
        <w:autoSpaceDN w:val="0"/>
        <w:adjustRightInd w:val="0"/>
        <w:rPr>
          <w:rFonts w:cs="Calibri"/>
          <w:bCs/>
          <w:sz w:val="16"/>
          <w:szCs w:val="16"/>
          <w:lang w:val="en-US"/>
        </w:rPr>
      </w:pPr>
    </w:p>
    <w:p w:rsidR="003C573E" w:rsidRPr="00C14529" w:rsidRDefault="003C573E" w:rsidP="003C573E">
      <w:pPr>
        <w:sectPr w:rsidR="003C573E" w:rsidRPr="00C14529" w:rsidSect="003C573E">
          <w:pgSz w:w="16838" w:h="11906" w:orient="landscape"/>
          <w:pgMar w:top="567" w:right="1134" w:bottom="851" w:left="851" w:header="709" w:footer="709" w:gutter="0"/>
          <w:pgNumType w:start="1"/>
          <w:cols w:space="708"/>
          <w:titlePg/>
          <w:docGrid w:linePitch="360"/>
        </w:sectPr>
      </w:pPr>
    </w:p>
    <w:p w:rsidR="003C573E" w:rsidRPr="007C2485" w:rsidRDefault="003C573E" w:rsidP="007C2485">
      <w:pPr>
        <w:pStyle w:val="a4"/>
        <w:ind w:left="5245"/>
        <w:jc w:val="right"/>
        <w:rPr>
          <w:sz w:val="22"/>
          <w:szCs w:val="22"/>
        </w:rPr>
      </w:pPr>
      <w:r w:rsidRPr="007C2485">
        <w:rPr>
          <w:sz w:val="22"/>
          <w:szCs w:val="22"/>
        </w:rPr>
        <w:lastRenderedPageBreak/>
        <w:t>Приложение №4</w:t>
      </w:r>
    </w:p>
    <w:p w:rsidR="003C573E" w:rsidRPr="007C2485" w:rsidRDefault="003C573E" w:rsidP="007C2485">
      <w:pPr>
        <w:pStyle w:val="a4"/>
        <w:ind w:left="5245"/>
        <w:jc w:val="right"/>
        <w:rPr>
          <w:sz w:val="22"/>
          <w:szCs w:val="22"/>
        </w:rPr>
      </w:pPr>
      <w:r w:rsidRPr="007C2485">
        <w:rPr>
          <w:sz w:val="22"/>
          <w:szCs w:val="22"/>
        </w:rPr>
        <w:t xml:space="preserve">к Административному </w:t>
      </w:r>
    </w:p>
    <w:p w:rsidR="003C573E" w:rsidRDefault="003C573E" w:rsidP="007C2485">
      <w:pPr>
        <w:pStyle w:val="a4"/>
        <w:ind w:left="5245"/>
        <w:jc w:val="right"/>
        <w:rPr>
          <w:sz w:val="22"/>
          <w:szCs w:val="22"/>
        </w:rPr>
      </w:pPr>
      <w:r w:rsidRPr="007C2485">
        <w:rPr>
          <w:sz w:val="22"/>
          <w:szCs w:val="22"/>
        </w:rPr>
        <w:t xml:space="preserve">регламенту предоставления муниципальной услуги «Согласование переустройства и (или) перепланировки жилых помещений», утвержденному постановлением Администрации </w:t>
      </w:r>
      <w:r w:rsidR="007C2485">
        <w:rPr>
          <w:sz w:val="22"/>
          <w:szCs w:val="22"/>
        </w:rPr>
        <w:t>Слободского сельского поселения</w:t>
      </w:r>
    </w:p>
    <w:p w:rsidR="007C2485" w:rsidRPr="007C2485" w:rsidRDefault="007C2485" w:rsidP="007C2485">
      <w:pPr>
        <w:pStyle w:val="a4"/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01C25">
        <w:rPr>
          <w:sz w:val="22"/>
          <w:szCs w:val="22"/>
        </w:rPr>
        <w:t>10.04.2019 № 71</w:t>
      </w:r>
      <w:bookmarkStart w:id="1" w:name="_GoBack"/>
      <w:bookmarkEnd w:id="1"/>
    </w:p>
    <w:p w:rsidR="003C573E" w:rsidRPr="005C5570" w:rsidRDefault="003C573E" w:rsidP="003C573E">
      <w:pPr>
        <w:pStyle w:val="a4"/>
        <w:ind w:left="5103"/>
        <w:rPr>
          <w:szCs w:val="28"/>
        </w:rPr>
      </w:pPr>
    </w:p>
    <w:p w:rsidR="003C573E" w:rsidRPr="005C5570" w:rsidRDefault="003C573E" w:rsidP="003C573E">
      <w:pPr>
        <w:pStyle w:val="a4"/>
        <w:jc w:val="center"/>
        <w:rPr>
          <w:b/>
        </w:rPr>
      </w:pPr>
    </w:p>
    <w:p w:rsidR="003C573E" w:rsidRPr="005C5570" w:rsidRDefault="003C573E" w:rsidP="003C573E">
      <w:pPr>
        <w:pStyle w:val="a4"/>
        <w:jc w:val="center"/>
        <w:rPr>
          <w:b/>
          <w:szCs w:val="28"/>
        </w:rPr>
      </w:pPr>
      <w:r w:rsidRPr="005C5570">
        <w:rPr>
          <w:b/>
          <w:szCs w:val="28"/>
        </w:rPr>
        <w:t>Форма журнала</w:t>
      </w:r>
    </w:p>
    <w:p w:rsidR="003C573E" w:rsidRDefault="003C573E" w:rsidP="003C573E">
      <w:pPr>
        <w:pStyle w:val="a4"/>
        <w:jc w:val="center"/>
        <w:rPr>
          <w:b/>
          <w:szCs w:val="28"/>
        </w:rPr>
      </w:pPr>
      <w:r w:rsidRPr="005C5570">
        <w:rPr>
          <w:rFonts w:eastAsia="Calibri"/>
          <w:b/>
          <w:szCs w:val="28"/>
        </w:rPr>
        <w:t>регистрации и выдачи результатов муниципальной услуги «С</w:t>
      </w:r>
      <w:r w:rsidRPr="005C5570">
        <w:rPr>
          <w:b/>
          <w:szCs w:val="28"/>
        </w:rPr>
        <w:t>огласованию переустройства и (или) перепланировки жилых помещений»</w:t>
      </w:r>
    </w:p>
    <w:p w:rsidR="003C573E" w:rsidRPr="006B5D51" w:rsidRDefault="003C573E" w:rsidP="003C573E">
      <w:pPr>
        <w:pStyle w:val="a4"/>
        <w:jc w:val="center"/>
        <w:rPr>
          <w:b/>
          <w:szCs w:val="28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709"/>
        <w:gridCol w:w="1377"/>
        <w:gridCol w:w="950"/>
        <w:gridCol w:w="1500"/>
        <w:gridCol w:w="1702"/>
        <w:gridCol w:w="1134"/>
        <w:gridCol w:w="730"/>
        <w:gridCol w:w="484"/>
        <w:gridCol w:w="730"/>
        <w:gridCol w:w="484"/>
      </w:tblGrid>
      <w:tr w:rsidR="003C573E" w:rsidRPr="00D41CE8" w:rsidTr="003C573E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  <w:jc w:val="center"/>
            </w:pPr>
            <w:r w:rsidRPr="00D41CE8">
              <w:t>№ п</w:t>
            </w:r>
            <w:r>
              <w:t>/п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  <w:jc w:val="center"/>
            </w:pPr>
            <w:r w:rsidRPr="00D41CE8">
              <w:t xml:space="preserve">Фамилия, </w:t>
            </w:r>
            <w:r>
              <w:t>и</w:t>
            </w:r>
            <w:r w:rsidRPr="00D41CE8">
              <w:t xml:space="preserve">мя, </w:t>
            </w:r>
            <w:r>
              <w:t>о</w:t>
            </w:r>
            <w:r w:rsidRPr="00D41CE8">
              <w:t>тчество</w:t>
            </w:r>
            <w:r>
              <w:t xml:space="preserve"> </w:t>
            </w:r>
            <w:r w:rsidRPr="00D41CE8">
              <w:t>заявителя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  <w:jc w:val="center"/>
            </w:pPr>
            <w:r w:rsidRPr="00D41CE8">
              <w:t>Адрес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  <w:jc w:val="center"/>
            </w:pPr>
            <w:r w:rsidRPr="00D41CE8">
              <w:t>Вид перепланировки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  <w:jc w:val="center"/>
            </w:pPr>
            <w:r w:rsidRPr="00D41CE8">
              <w:t>Собственность,</w:t>
            </w:r>
            <w:r>
              <w:t xml:space="preserve"> а</w:t>
            </w:r>
            <w:r w:rsidRPr="00D41CE8">
              <w:t>ренда,</w:t>
            </w:r>
            <w:r>
              <w:t xml:space="preserve"> с</w:t>
            </w:r>
            <w:r w:rsidRPr="00D41CE8">
              <w:t>оц.</w:t>
            </w:r>
            <w:r>
              <w:t xml:space="preserve"> </w:t>
            </w:r>
            <w:r w:rsidRPr="00D41CE8">
              <w:t>найм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  <w:jc w:val="center"/>
            </w:pPr>
            <w:r w:rsidRPr="00D41CE8">
              <w:t>Решение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  <w:jc w:val="center"/>
            </w:pPr>
            <w:r w:rsidRPr="00D41CE8">
              <w:t>Акт приемки</w:t>
            </w:r>
          </w:p>
        </w:tc>
      </w:tr>
      <w:tr w:rsidR="003C573E" w:rsidRPr="00D41CE8" w:rsidTr="003C573E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3E" w:rsidRPr="00D41CE8" w:rsidRDefault="003C573E" w:rsidP="003C573E">
            <w:pPr>
              <w:pStyle w:val="a4"/>
              <w:jc w:val="center"/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3E" w:rsidRPr="00D41CE8" w:rsidRDefault="003C573E" w:rsidP="003C573E">
            <w:pPr>
              <w:pStyle w:val="a4"/>
              <w:jc w:val="center"/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3E" w:rsidRPr="00D41CE8" w:rsidRDefault="003C573E" w:rsidP="003C573E">
            <w:pPr>
              <w:pStyle w:val="a4"/>
              <w:jc w:val="center"/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3E" w:rsidRPr="00D41CE8" w:rsidRDefault="003C573E" w:rsidP="003C573E">
            <w:pPr>
              <w:pStyle w:val="a4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73E" w:rsidRPr="00D41CE8" w:rsidRDefault="003C573E" w:rsidP="003C573E">
            <w:pPr>
              <w:pStyle w:val="a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  <w:jc w:val="center"/>
            </w:pPr>
            <w:r w:rsidRPr="00D41CE8">
              <w:t>Положительно,</w:t>
            </w:r>
            <w:r>
              <w:t xml:space="preserve"> </w:t>
            </w:r>
            <w:r w:rsidRPr="00D41CE8">
              <w:t>отказ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  <w:jc w:val="center"/>
            </w:pPr>
            <w:r w:rsidRPr="00D41CE8">
              <w:t>дата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  <w:jc w:val="center"/>
            </w:pPr>
            <w:r w:rsidRPr="00D41CE8">
              <w:t>№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  <w:jc w:val="center"/>
            </w:pPr>
            <w:r w:rsidRPr="00D41CE8">
              <w:t>дата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  <w:jc w:val="center"/>
            </w:pPr>
            <w:r w:rsidRPr="00D41CE8">
              <w:t>№</w:t>
            </w:r>
          </w:p>
        </w:tc>
      </w:tr>
      <w:tr w:rsidR="003C573E" w:rsidRPr="00D41CE8" w:rsidTr="003C573E">
        <w:trPr>
          <w:trHeight w:val="1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050377" w:rsidRDefault="003C573E" w:rsidP="003C573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050377" w:rsidRDefault="003C573E" w:rsidP="003C573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050377" w:rsidRDefault="003C573E" w:rsidP="003C573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050377" w:rsidRDefault="003C573E" w:rsidP="003C573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050377" w:rsidRDefault="003C573E" w:rsidP="003C573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050377" w:rsidRDefault="003C573E" w:rsidP="003C573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050377" w:rsidRDefault="003C573E" w:rsidP="003C573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050377" w:rsidRDefault="003C573E" w:rsidP="003C573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050377" w:rsidRDefault="003C573E" w:rsidP="003C573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050377" w:rsidRDefault="003C573E" w:rsidP="003C573E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C573E" w:rsidRPr="00D41CE8" w:rsidTr="003C573E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</w:tr>
      <w:tr w:rsidR="003C573E" w:rsidRPr="00D41CE8" w:rsidTr="003C573E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</w:tr>
      <w:tr w:rsidR="003C573E" w:rsidRPr="00D41CE8" w:rsidTr="003C573E">
        <w:trPr>
          <w:trHeight w:val="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3E" w:rsidRPr="00D41CE8" w:rsidRDefault="003C573E" w:rsidP="003C573E">
            <w:pPr>
              <w:pStyle w:val="a4"/>
            </w:pPr>
            <w:r w:rsidRPr="00D41CE8">
              <w:t> </w:t>
            </w:r>
          </w:p>
        </w:tc>
      </w:tr>
    </w:tbl>
    <w:p w:rsidR="003C573E" w:rsidRDefault="003C573E" w:rsidP="003C573E">
      <w:pPr>
        <w:pStyle w:val="ConsPlusTitle"/>
        <w:jc w:val="center"/>
        <w:rPr>
          <w:sz w:val="28"/>
          <w:szCs w:val="28"/>
        </w:rPr>
      </w:pPr>
    </w:p>
    <w:p w:rsidR="003C573E" w:rsidRDefault="003C573E" w:rsidP="003C573E">
      <w:pPr>
        <w:pStyle w:val="ConsPlusTitle"/>
        <w:jc w:val="center"/>
        <w:rPr>
          <w:sz w:val="28"/>
          <w:szCs w:val="28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3C573E" w:rsidRDefault="003C573E" w:rsidP="00470A01">
      <w:pPr>
        <w:jc w:val="center"/>
        <w:rPr>
          <w:b/>
          <w:sz w:val="27"/>
          <w:szCs w:val="27"/>
        </w:rPr>
      </w:pPr>
    </w:p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10"/>
      <w:headerReference w:type="default" r:id="rId11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8A" w:rsidRDefault="00B8348A">
      <w:r>
        <w:separator/>
      </w:r>
    </w:p>
  </w:endnote>
  <w:endnote w:type="continuationSeparator" w:id="0">
    <w:p w:rsidR="00B8348A" w:rsidRDefault="00B8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8A" w:rsidRDefault="00B8348A">
      <w:r>
        <w:separator/>
      </w:r>
    </w:p>
  </w:footnote>
  <w:footnote w:type="continuationSeparator" w:id="0">
    <w:p w:rsidR="00B8348A" w:rsidRDefault="00B83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25" w:rsidRDefault="008E3EB1" w:rsidP="003C573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1C2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01C25">
      <w:rPr>
        <w:rStyle w:val="aa"/>
        <w:noProof/>
      </w:rPr>
      <w:t>2</w:t>
    </w:r>
    <w:r>
      <w:rPr>
        <w:rStyle w:val="aa"/>
      </w:rPr>
      <w:fldChar w:fldCharType="end"/>
    </w:r>
  </w:p>
  <w:p w:rsidR="00A01C25" w:rsidRDefault="00A01C2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25" w:rsidRDefault="008E3EB1" w:rsidP="003C573E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A01C2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1420">
      <w:rPr>
        <w:rStyle w:val="aa"/>
        <w:noProof/>
      </w:rPr>
      <w:t>2</w:t>
    </w:r>
    <w:r>
      <w:rPr>
        <w:rStyle w:val="aa"/>
      </w:rPr>
      <w:fldChar w:fldCharType="end"/>
    </w:r>
  </w:p>
  <w:p w:rsidR="00A01C25" w:rsidRDefault="00A01C25" w:rsidP="003C573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t xml:space="preserve"> </w:t>
    </w:r>
  </w:p>
  <w:p w:rsidR="00A01C25" w:rsidRDefault="00A01C2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25" w:rsidRDefault="008E3EB1" w:rsidP="009262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01C2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01C25" w:rsidRDefault="00A01C25" w:rsidP="00926254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C25" w:rsidRDefault="00A01C25" w:rsidP="00926254">
    <w:pPr>
      <w:pStyle w:val="a8"/>
      <w:framePr w:wrap="around" w:vAnchor="text" w:hAnchor="margin" w:xAlign="center" w:y="1"/>
      <w:rPr>
        <w:rStyle w:val="aa"/>
      </w:rPr>
    </w:pPr>
  </w:p>
  <w:p w:rsidR="00A01C25" w:rsidRDefault="00A01C25" w:rsidP="00926254">
    <w:pPr>
      <w:pStyle w:val="a8"/>
      <w:framePr w:wrap="around" w:vAnchor="text" w:hAnchor="page" w:x="6037" w:y="421"/>
      <w:rPr>
        <w:rStyle w:val="aa"/>
      </w:rPr>
    </w:pPr>
  </w:p>
  <w:p w:rsidR="00A01C25" w:rsidRDefault="00A01C25" w:rsidP="007E26D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AEDEF54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  <w:b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333" w:firstLine="567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4"/>
        </w:tabs>
        <w:ind w:left="74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"/>
        </w:tabs>
        <w:ind w:left="11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2"/>
        </w:tabs>
        <w:ind w:left="112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40"/>
      </w:pPr>
      <w:rPr>
        <w:rFonts w:cs="Times New Roman" w:hint="default"/>
      </w:rPr>
    </w:lvl>
  </w:abstractNum>
  <w:abstractNum w:abstractNumId="2">
    <w:nsid w:val="00000003"/>
    <w:multiLevelType w:val="multilevel"/>
    <w:tmpl w:val="94BEE8A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sz w:val="28"/>
        <w:szCs w:val="28"/>
      </w:rPr>
    </w:lvl>
    <w:lvl w:ilvl="1">
      <w:start w:val="20"/>
      <w:numFmt w:val="decimal"/>
      <w:lvlText w:val="%1.%2."/>
      <w:lvlJc w:val="left"/>
      <w:pPr>
        <w:tabs>
          <w:tab w:val="num" w:pos="720"/>
        </w:tabs>
        <w:ind w:left="117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713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9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00" w:hanging="180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2160"/>
      </w:pPr>
      <w:rPr>
        <w:rFonts w:cs="Times New Roman" w:hint="default"/>
        <w:sz w:val="28"/>
        <w:szCs w:val="28"/>
      </w:rPr>
    </w:lvl>
  </w:abstractNum>
  <w:abstractNum w:abstractNumId="3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43B0810"/>
    <w:multiLevelType w:val="hybridMultilevel"/>
    <w:tmpl w:val="F7E4AA74"/>
    <w:lvl w:ilvl="0" w:tplc="B6A08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D04388">
      <w:numFmt w:val="none"/>
      <w:lvlText w:val=""/>
      <w:lvlJc w:val="left"/>
      <w:pPr>
        <w:tabs>
          <w:tab w:val="num" w:pos="360"/>
        </w:tabs>
      </w:pPr>
    </w:lvl>
    <w:lvl w:ilvl="2" w:tplc="3442208A">
      <w:numFmt w:val="none"/>
      <w:lvlText w:val=""/>
      <w:lvlJc w:val="left"/>
      <w:pPr>
        <w:tabs>
          <w:tab w:val="num" w:pos="360"/>
        </w:tabs>
      </w:pPr>
    </w:lvl>
    <w:lvl w:ilvl="3" w:tplc="B6347EC2">
      <w:numFmt w:val="none"/>
      <w:lvlText w:val=""/>
      <w:lvlJc w:val="left"/>
      <w:pPr>
        <w:tabs>
          <w:tab w:val="num" w:pos="360"/>
        </w:tabs>
      </w:pPr>
    </w:lvl>
    <w:lvl w:ilvl="4" w:tplc="6DE44DCA">
      <w:numFmt w:val="none"/>
      <w:lvlText w:val=""/>
      <w:lvlJc w:val="left"/>
      <w:pPr>
        <w:tabs>
          <w:tab w:val="num" w:pos="360"/>
        </w:tabs>
      </w:pPr>
    </w:lvl>
    <w:lvl w:ilvl="5" w:tplc="A13E68D0">
      <w:numFmt w:val="none"/>
      <w:lvlText w:val=""/>
      <w:lvlJc w:val="left"/>
      <w:pPr>
        <w:tabs>
          <w:tab w:val="num" w:pos="360"/>
        </w:tabs>
      </w:pPr>
    </w:lvl>
    <w:lvl w:ilvl="6" w:tplc="613CC3E6">
      <w:numFmt w:val="none"/>
      <w:lvlText w:val=""/>
      <w:lvlJc w:val="left"/>
      <w:pPr>
        <w:tabs>
          <w:tab w:val="num" w:pos="360"/>
        </w:tabs>
      </w:pPr>
    </w:lvl>
    <w:lvl w:ilvl="7" w:tplc="E3DAD4BA">
      <w:numFmt w:val="none"/>
      <w:lvlText w:val=""/>
      <w:lvlJc w:val="left"/>
      <w:pPr>
        <w:tabs>
          <w:tab w:val="num" w:pos="360"/>
        </w:tabs>
      </w:pPr>
    </w:lvl>
    <w:lvl w:ilvl="8" w:tplc="A494660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1E067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EC63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13043C"/>
    <w:multiLevelType w:val="multilevel"/>
    <w:tmpl w:val="3D30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E077E61"/>
    <w:multiLevelType w:val="multilevel"/>
    <w:tmpl w:val="6CB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560C8"/>
    <w:multiLevelType w:val="multilevel"/>
    <w:tmpl w:val="49A8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3D65FC"/>
    <w:multiLevelType w:val="hybridMultilevel"/>
    <w:tmpl w:val="B24EE054"/>
    <w:lvl w:ilvl="0" w:tplc="77EE66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C17A25"/>
    <w:multiLevelType w:val="hybridMultilevel"/>
    <w:tmpl w:val="4A48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B16407"/>
    <w:multiLevelType w:val="multilevel"/>
    <w:tmpl w:val="6784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709766A"/>
    <w:multiLevelType w:val="hybridMultilevel"/>
    <w:tmpl w:val="11924C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8C31D6B"/>
    <w:multiLevelType w:val="hybridMultilevel"/>
    <w:tmpl w:val="1492A6FC"/>
    <w:lvl w:ilvl="0" w:tplc="E6700F8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95F50C6"/>
    <w:multiLevelType w:val="hybridMultilevel"/>
    <w:tmpl w:val="2B98D9C8"/>
    <w:lvl w:ilvl="0" w:tplc="962E0A44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12A6364"/>
    <w:multiLevelType w:val="hybridMultilevel"/>
    <w:tmpl w:val="F2C2B00E"/>
    <w:lvl w:ilvl="0" w:tplc="3AE8673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5">
    <w:nsid w:val="69871C63"/>
    <w:multiLevelType w:val="hybridMultilevel"/>
    <w:tmpl w:val="98E8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16EC2"/>
    <w:multiLevelType w:val="hybridMultilevel"/>
    <w:tmpl w:val="D20CBFD6"/>
    <w:lvl w:ilvl="0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754594"/>
    <w:multiLevelType w:val="multilevel"/>
    <w:tmpl w:val="1B306B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8">
    <w:nsid w:val="72B66FE9"/>
    <w:multiLevelType w:val="hybridMultilevel"/>
    <w:tmpl w:val="35BE23D2"/>
    <w:lvl w:ilvl="0" w:tplc="AB88ECE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720635C"/>
    <w:multiLevelType w:val="hybridMultilevel"/>
    <w:tmpl w:val="D1FE76D8"/>
    <w:lvl w:ilvl="0" w:tplc="C11E2A3E">
      <w:start w:val="1"/>
      <w:numFmt w:val="decimal"/>
      <w:lvlText w:val="%1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1" w:tplc="16B2FBF4">
      <w:numFmt w:val="none"/>
      <w:lvlText w:val=""/>
      <w:lvlJc w:val="left"/>
      <w:pPr>
        <w:tabs>
          <w:tab w:val="num" w:pos="360"/>
        </w:tabs>
      </w:pPr>
    </w:lvl>
    <w:lvl w:ilvl="2" w:tplc="8A9C1C86">
      <w:numFmt w:val="none"/>
      <w:lvlText w:val=""/>
      <w:lvlJc w:val="left"/>
      <w:pPr>
        <w:tabs>
          <w:tab w:val="num" w:pos="360"/>
        </w:tabs>
      </w:pPr>
    </w:lvl>
    <w:lvl w:ilvl="3" w:tplc="A8EE337A">
      <w:numFmt w:val="none"/>
      <w:lvlText w:val=""/>
      <w:lvlJc w:val="left"/>
      <w:pPr>
        <w:tabs>
          <w:tab w:val="num" w:pos="360"/>
        </w:tabs>
      </w:pPr>
    </w:lvl>
    <w:lvl w:ilvl="4" w:tplc="233C410E">
      <w:numFmt w:val="none"/>
      <w:lvlText w:val=""/>
      <w:lvlJc w:val="left"/>
      <w:pPr>
        <w:tabs>
          <w:tab w:val="num" w:pos="360"/>
        </w:tabs>
      </w:pPr>
    </w:lvl>
    <w:lvl w:ilvl="5" w:tplc="1E2CEAB4">
      <w:numFmt w:val="none"/>
      <w:lvlText w:val=""/>
      <w:lvlJc w:val="left"/>
      <w:pPr>
        <w:tabs>
          <w:tab w:val="num" w:pos="360"/>
        </w:tabs>
      </w:pPr>
    </w:lvl>
    <w:lvl w:ilvl="6" w:tplc="AB8ED122">
      <w:numFmt w:val="none"/>
      <w:lvlText w:val=""/>
      <w:lvlJc w:val="left"/>
      <w:pPr>
        <w:tabs>
          <w:tab w:val="num" w:pos="360"/>
        </w:tabs>
      </w:pPr>
    </w:lvl>
    <w:lvl w:ilvl="7" w:tplc="A3928116">
      <w:numFmt w:val="none"/>
      <w:lvlText w:val=""/>
      <w:lvlJc w:val="left"/>
      <w:pPr>
        <w:tabs>
          <w:tab w:val="num" w:pos="360"/>
        </w:tabs>
      </w:pPr>
    </w:lvl>
    <w:lvl w:ilvl="8" w:tplc="98CC415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AE14A5A"/>
    <w:multiLevelType w:val="hybridMultilevel"/>
    <w:tmpl w:val="51B40018"/>
    <w:lvl w:ilvl="0" w:tplc="43D0F13C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7E903234"/>
    <w:multiLevelType w:val="hybridMultilevel"/>
    <w:tmpl w:val="3E28E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1"/>
  </w:num>
  <w:num w:numId="5">
    <w:abstractNumId w:val="28"/>
  </w:num>
  <w:num w:numId="6">
    <w:abstractNumId w:val="24"/>
  </w:num>
  <w:num w:numId="7">
    <w:abstractNumId w:val="19"/>
  </w:num>
  <w:num w:numId="8">
    <w:abstractNumId w:val="27"/>
  </w:num>
  <w:num w:numId="9">
    <w:abstractNumId w:val="20"/>
  </w:num>
  <w:num w:numId="10">
    <w:abstractNumId w:val="10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9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2"/>
  </w:num>
  <w:num w:numId="17">
    <w:abstractNumId w:val="30"/>
  </w:num>
  <w:num w:numId="18">
    <w:abstractNumId w:val="15"/>
  </w:num>
  <w:num w:numId="19">
    <w:abstractNumId w:val="14"/>
  </w:num>
  <w:num w:numId="20">
    <w:abstractNumId w:val="18"/>
  </w:num>
  <w:num w:numId="21">
    <w:abstractNumId w:val="17"/>
  </w:num>
  <w:num w:numId="22">
    <w:abstractNumId w:val="23"/>
  </w:num>
  <w:num w:numId="23">
    <w:abstractNumId w:val="12"/>
  </w:num>
  <w:num w:numId="24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91B"/>
    <w:rsid w:val="00004FCF"/>
    <w:rsid w:val="00011A40"/>
    <w:rsid w:val="000146B7"/>
    <w:rsid w:val="000211B2"/>
    <w:rsid w:val="00027065"/>
    <w:rsid w:val="00031AB3"/>
    <w:rsid w:val="00031FE1"/>
    <w:rsid w:val="00045CCB"/>
    <w:rsid w:val="0006291B"/>
    <w:rsid w:val="0006432D"/>
    <w:rsid w:val="000729E4"/>
    <w:rsid w:val="0007554B"/>
    <w:rsid w:val="00076D43"/>
    <w:rsid w:val="0008197E"/>
    <w:rsid w:val="00086519"/>
    <w:rsid w:val="0009113C"/>
    <w:rsid w:val="000A3D1D"/>
    <w:rsid w:val="000A5A0A"/>
    <w:rsid w:val="000A7AAE"/>
    <w:rsid w:val="000B7167"/>
    <w:rsid w:val="000C61DB"/>
    <w:rsid w:val="000C695D"/>
    <w:rsid w:val="000D17D7"/>
    <w:rsid w:val="000D5DD3"/>
    <w:rsid w:val="000D6A46"/>
    <w:rsid w:val="000E2293"/>
    <w:rsid w:val="000E331A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0191"/>
    <w:rsid w:val="001645FF"/>
    <w:rsid w:val="00171420"/>
    <w:rsid w:val="00176714"/>
    <w:rsid w:val="00177156"/>
    <w:rsid w:val="00184656"/>
    <w:rsid w:val="00184A66"/>
    <w:rsid w:val="00196F95"/>
    <w:rsid w:val="00197FB5"/>
    <w:rsid w:val="001A5639"/>
    <w:rsid w:val="001A6EFA"/>
    <w:rsid w:val="001B67B6"/>
    <w:rsid w:val="001C2676"/>
    <w:rsid w:val="001C3635"/>
    <w:rsid w:val="001D0544"/>
    <w:rsid w:val="001D2061"/>
    <w:rsid w:val="001D4851"/>
    <w:rsid w:val="001D4E17"/>
    <w:rsid w:val="001D7955"/>
    <w:rsid w:val="001E759A"/>
    <w:rsid w:val="001F567E"/>
    <w:rsid w:val="001F7BD2"/>
    <w:rsid w:val="00223F42"/>
    <w:rsid w:val="00234B1E"/>
    <w:rsid w:val="0023578D"/>
    <w:rsid w:val="002479C0"/>
    <w:rsid w:val="00253ADD"/>
    <w:rsid w:val="00260A39"/>
    <w:rsid w:val="00260F4E"/>
    <w:rsid w:val="0026256F"/>
    <w:rsid w:val="0026440B"/>
    <w:rsid w:val="00265444"/>
    <w:rsid w:val="00270C3D"/>
    <w:rsid w:val="002729FC"/>
    <w:rsid w:val="00273375"/>
    <w:rsid w:val="00280E20"/>
    <w:rsid w:val="0028211E"/>
    <w:rsid w:val="00294201"/>
    <w:rsid w:val="0029624D"/>
    <w:rsid w:val="002B21C6"/>
    <w:rsid w:val="002B33A8"/>
    <w:rsid w:val="002B5F7C"/>
    <w:rsid w:val="002F70EA"/>
    <w:rsid w:val="00303A5C"/>
    <w:rsid w:val="00306FF1"/>
    <w:rsid w:val="0031076F"/>
    <w:rsid w:val="0031251E"/>
    <w:rsid w:val="00315D31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971F6"/>
    <w:rsid w:val="003B107A"/>
    <w:rsid w:val="003B1662"/>
    <w:rsid w:val="003B215B"/>
    <w:rsid w:val="003B6556"/>
    <w:rsid w:val="003B7D38"/>
    <w:rsid w:val="003C226A"/>
    <w:rsid w:val="003C353B"/>
    <w:rsid w:val="003C45E4"/>
    <w:rsid w:val="003C573E"/>
    <w:rsid w:val="003C5DC8"/>
    <w:rsid w:val="003C75FC"/>
    <w:rsid w:val="003D5FA3"/>
    <w:rsid w:val="003E0FD5"/>
    <w:rsid w:val="003E4073"/>
    <w:rsid w:val="003E4CD4"/>
    <w:rsid w:val="003F052F"/>
    <w:rsid w:val="003F19B1"/>
    <w:rsid w:val="003F2EAE"/>
    <w:rsid w:val="00401360"/>
    <w:rsid w:val="004059A2"/>
    <w:rsid w:val="00410092"/>
    <w:rsid w:val="00416F82"/>
    <w:rsid w:val="0042138A"/>
    <w:rsid w:val="00422B95"/>
    <w:rsid w:val="00432D31"/>
    <w:rsid w:val="00441264"/>
    <w:rsid w:val="00441B5D"/>
    <w:rsid w:val="00444C7A"/>
    <w:rsid w:val="00470A01"/>
    <w:rsid w:val="004743C3"/>
    <w:rsid w:val="00474CAD"/>
    <w:rsid w:val="004866A7"/>
    <w:rsid w:val="00494928"/>
    <w:rsid w:val="004A2884"/>
    <w:rsid w:val="004A690D"/>
    <w:rsid w:val="004B005B"/>
    <w:rsid w:val="004B2F0F"/>
    <w:rsid w:val="004C0B48"/>
    <w:rsid w:val="004C63DF"/>
    <w:rsid w:val="004D16A3"/>
    <w:rsid w:val="004D506D"/>
    <w:rsid w:val="004D5566"/>
    <w:rsid w:val="004E1682"/>
    <w:rsid w:val="004E6D44"/>
    <w:rsid w:val="004F3E75"/>
    <w:rsid w:val="004F6837"/>
    <w:rsid w:val="005130AB"/>
    <w:rsid w:val="00515ED6"/>
    <w:rsid w:val="00521F6F"/>
    <w:rsid w:val="0052457F"/>
    <w:rsid w:val="00531DC1"/>
    <w:rsid w:val="00533B79"/>
    <w:rsid w:val="0053527C"/>
    <w:rsid w:val="00536062"/>
    <w:rsid w:val="00560161"/>
    <w:rsid w:val="0056594A"/>
    <w:rsid w:val="005719D7"/>
    <w:rsid w:val="00572706"/>
    <w:rsid w:val="00577765"/>
    <w:rsid w:val="00591C6A"/>
    <w:rsid w:val="005A093D"/>
    <w:rsid w:val="005A4A80"/>
    <w:rsid w:val="005B2B97"/>
    <w:rsid w:val="005C0844"/>
    <w:rsid w:val="005F040E"/>
    <w:rsid w:val="0060447F"/>
    <w:rsid w:val="00604F00"/>
    <w:rsid w:val="0061050B"/>
    <w:rsid w:val="00610E37"/>
    <w:rsid w:val="006311DD"/>
    <w:rsid w:val="00636C23"/>
    <w:rsid w:val="006374E3"/>
    <w:rsid w:val="00637EAD"/>
    <w:rsid w:val="006417AA"/>
    <w:rsid w:val="00643CCC"/>
    <w:rsid w:val="006526DA"/>
    <w:rsid w:val="00656B18"/>
    <w:rsid w:val="00656DCD"/>
    <w:rsid w:val="0066125A"/>
    <w:rsid w:val="006733AE"/>
    <w:rsid w:val="00695773"/>
    <w:rsid w:val="00695A57"/>
    <w:rsid w:val="006A0099"/>
    <w:rsid w:val="006A4AE6"/>
    <w:rsid w:val="006C4C9E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731CF"/>
    <w:rsid w:val="00781B89"/>
    <w:rsid w:val="007A03B4"/>
    <w:rsid w:val="007A52E1"/>
    <w:rsid w:val="007A6878"/>
    <w:rsid w:val="007B0171"/>
    <w:rsid w:val="007C2485"/>
    <w:rsid w:val="007C31B7"/>
    <w:rsid w:val="007C4E10"/>
    <w:rsid w:val="007C70E7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01FF5"/>
    <w:rsid w:val="00826B78"/>
    <w:rsid w:val="00827F51"/>
    <w:rsid w:val="0083400E"/>
    <w:rsid w:val="00835335"/>
    <w:rsid w:val="00851ABE"/>
    <w:rsid w:val="00861A67"/>
    <w:rsid w:val="00891ADA"/>
    <w:rsid w:val="008953CE"/>
    <w:rsid w:val="008B24F2"/>
    <w:rsid w:val="008C077B"/>
    <w:rsid w:val="008D1651"/>
    <w:rsid w:val="008D7022"/>
    <w:rsid w:val="008D7104"/>
    <w:rsid w:val="008E2760"/>
    <w:rsid w:val="008E3EB1"/>
    <w:rsid w:val="008F2990"/>
    <w:rsid w:val="008F32CE"/>
    <w:rsid w:val="008F3C18"/>
    <w:rsid w:val="008F50AD"/>
    <w:rsid w:val="008F7D82"/>
    <w:rsid w:val="00903538"/>
    <w:rsid w:val="00904E4A"/>
    <w:rsid w:val="00922F05"/>
    <w:rsid w:val="00926254"/>
    <w:rsid w:val="00930F10"/>
    <w:rsid w:val="00940F73"/>
    <w:rsid w:val="00950C81"/>
    <w:rsid w:val="00954964"/>
    <w:rsid w:val="00955885"/>
    <w:rsid w:val="00971BCD"/>
    <w:rsid w:val="0097215C"/>
    <w:rsid w:val="00980429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961"/>
    <w:rsid w:val="009F3C63"/>
    <w:rsid w:val="00A01C25"/>
    <w:rsid w:val="00A1260B"/>
    <w:rsid w:val="00A17660"/>
    <w:rsid w:val="00A40496"/>
    <w:rsid w:val="00A4250D"/>
    <w:rsid w:val="00A450A1"/>
    <w:rsid w:val="00A52014"/>
    <w:rsid w:val="00A626DF"/>
    <w:rsid w:val="00A645E3"/>
    <w:rsid w:val="00A973B4"/>
    <w:rsid w:val="00AA68E5"/>
    <w:rsid w:val="00AB3A2F"/>
    <w:rsid w:val="00AB6029"/>
    <w:rsid w:val="00AC395D"/>
    <w:rsid w:val="00AC3FD8"/>
    <w:rsid w:val="00AD0E03"/>
    <w:rsid w:val="00AD0E12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12D"/>
    <w:rsid w:val="00B37C6D"/>
    <w:rsid w:val="00B54285"/>
    <w:rsid w:val="00B55475"/>
    <w:rsid w:val="00B55556"/>
    <w:rsid w:val="00B60BCF"/>
    <w:rsid w:val="00B60D24"/>
    <w:rsid w:val="00B733CC"/>
    <w:rsid w:val="00B8348A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3C95"/>
    <w:rsid w:val="00C15595"/>
    <w:rsid w:val="00C156CD"/>
    <w:rsid w:val="00C27253"/>
    <w:rsid w:val="00C34F3E"/>
    <w:rsid w:val="00C35A2D"/>
    <w:rsid w:val="00C367C4"/>
    <w:rsid w:val="00C42E60"/>
    <w:rsid w:val="00C4558E"/>
    <w:rsid w:val="00C539C7"/>
    <w:rsid w:val="00C63A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D5CA9"/>
    <w:rsid w:val="00CE2899"/>
    <w:rsid w:val="00CE65F2"/>
    <w:rsid w:val="00D0683E"/>
    <w:rsid w:val="00D11983"/>
    <w:rsid w:val="00D14A86"/>
    <w:rsid w:val="00D1684A"/>
    <w:rsid w:val="00D31CBD"/>
    <w:rsid w:val="00D46191"/>
    <w:rsid w:val="00D50D6E"/>
    <w:rsid w:val="00D51498"/>
    <w:rsid w:val="00D5482C"/>
    <w:rsid w:val="00D70ED1"/>
    <w:rsid w:val="00D76B55"/>
    <w:rsid w:val="00D77B4D"/>
    <w:rsid w:val="00D965A6"/>
    <w:rsid w:val="00DA26D2"/>
    <w:rsid w:val="00DA35F1"/>
    <w:rsid w:val="00DA45D3"/>
    <w:rsid w:val="00DB23BF"/>
    <w:rsid w:val="00DB36EC"/>
    <w:rsid w:val="00DB38DC"/>
    <w:rsid w:val="00DC4E87"/>
    <w:rsid w:val="00DD4E00"/>
    <w:rsid w:val="00DD694D"/>
    <w:rsid w:val="00DE4F3F"/>
    <w:rsid w:val="00DE54BF"/>
    <w:rsid w:val="00DE5525"/>
    <w:rsid w:val="00DE7BA7"/>
    <w:rsid w:val="00DF269C"/>
    <w:rsid w:val="00DF6C6A"/>
    <w:rsid w:val="00E058C1"/>
    <w:rsid w:val="00E0666D"/>
    <w:rsid w:val="00E12E86"/>
    <w:rsid w:val="00E13E49"/>
    <w:rsid w:val="00E13EE1"/>
    <w:rsid w:val="00E14325"/>
    <w:rsid w:val="00E21013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2BB6"/>
    <w:rsid w:val="00EC3532"/>
    <w:rsid w:val="00ED0248"/>
    <w:rsid w:val="00ED1B38"/>
    <w:rsid w:val="00ED2E48"/>
    <w:rsid w:val="00ED55E6"/>
    <w:rsid w:val="00EE2C88"/>
    <w:rsid w:val="00EE3B96"/>
    <w:rsid w:val="00EF1292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1888"/>
    <w:rsid w:val="00F53A24"/>
    <w:rsid w:val="00F53F74"/>
    <w:rsid w:val="00F61F80"/>
    <w:rsid w:val="00F62E71"/>
    <w:rsid w:val="00F72B2B"/>
    <w:rsid w:val="00F906E5"/>
    <w:rsid w:val="00F956DA"/>
    <w:rsid w:val="00FA0D2D"/>
    <w:rsid w:val="00FA1244"/>
    <w:rsid w:val="00FA168F"/>
    <w:rsid w:val="00FA1B7E"/>
    <w:rsid w:val="00FA1C43"/>
    <w:rsid w:val="00FA4229"/>
    <w:rsid w:val="00FB6535"/>
    <w:rsid w:val="00FD2A79"/>
    <w:rsid w:val="00FD4E2F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я со стрелкой 36"/>
        <o:r id="V:Rule2" type="connector" idref="#Прямая со стрелкой 35"/>
        <o:r id="V:Rule3" type="connector" idref="#Прямая со стрелкой 31"/>
        <o:r id="V:Rule4" type="connector" idref="#Прямая со стрелкой 30"/>
        <o:r id="V:Rule5" type="connector" idref="#Прямая со стрелкой 29"/>
        <o:r id="V:Rule6" type="connector" idref="#Прямая со стрелкой 27"/>
        <o:r id="V:Rule7" type="connector" idref="#Прямая со стрелкой 26"/>
        <o:r id="V:Rule8" type="connector" idref="#Прямая со стрелкой 25"/>
        <o:r id="V:Rule9" type="connector" idref="#Прямая со стрелкой 24"/>
        <o:r id="V:Rule10" type="connector" idref="#Прямая со стрелкой 22"/>
        <o:r id="V:Rule11" type="connector" idref="#Прямая со стрелкой 21"/>
        <o:r id="V:Rule12" type="connector" idref="#Прямая со стрелкой 20"/>
        <o:r id="V:Rule13" type="connector" idref="#Прямая со стрелкой 18"/>
        <o:r id="V:Rule14" type="connector" idref="#Прямая со стрелкой 16"/>
        <o:r id="V:Rule15" type="connector" idref="#Прямая со стрелкой 15"/>
        <o:r id="V:Rule1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1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link w:val="50"/>
    <w:qFormat/>
    <w:rsid w:val="00E210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qFormat/>
    <w:rsid w:val="00D461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46191"/>
    <w:pPr>
      <w:keepNext/>
      <w:outlineLvl w:val="6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7377"/>
    <w:rPr>
      <w:b/>
      <w:sz w:val="24"/>
    </w:rPr>
  </w:style>
  <w:style w:type="character" w:customStyle="1" w:styleId="20">
    <w:name w:val="Заголовок 2 Знак"/>
    <w:link w:val="2"/>
    <w:uiPriority w:val="99"/>
    <w:rsid w:val="00E21013"/>
    <w:rPr>
      <w:b/>
      <w:sz w:val="36"/>
    </w:rPr>
  </w:style>
  <w:style w:type="character" w:customStyle="1" w:styleId="30">
    <w:name w:val="Заголовок 3 Знак"/>
    <w:link w:val="3"/>
    <w:rsid w:val="00D46191"/>
    <w:rPr>
      <w:b/>
      <w:sz w:val="28"/>
    </w:rPr>
  </w:style>
  <w:style w:type="character" w:customStyle="1" w:styleId="40">
    <w:name w:val="Заголовок 4 Знак"/>
    <w:link w:val="4"/>
    <w:uiPriority w:val="99"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E21013"/>
    <w:rPr>
      <w:b/>
      <w:bCs/>
    </w:rPr>
  </w:style>
  <w:style w:type="character" w:customStyle="1" w:styleId="60">
    <w:name w:val="Заголовок 6 Знак"/>
    <w:basedOn w:val="a1"/>
    <w:link w:val="6"/>
    <w:uiPriority w:val="99"/>
    <w:rsid w:val="00D4619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D46191"/>
    <w:rPr>
      <w:sz w:val="24"/>
    </w:rPr>
  </w:style>
  <w:style w:type="paragraph" w:styleId="a4">
    <w:name w:val="Body Text"/>
    <w:basedOn w:val="a0"/>
    <w:link w:val="a5"/>
    <w:rsid w:val="0006291B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B2B97"/>
    <w:rPr>
      <w:sz w:val="28"/>
    </w:rPr>
  </w:style>
  <w:style w:type="paragraph" w:styleId="a6">
    <w:name w:val="Body Text Indent"/>
    <w:basedOn w:val="a0"/>
    <w:link w:val="a7"/>
    <w:rsid w:val="0006291B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rsid w:val="00B87377"/>
    <w:rPr>
      <w:sz w:val="24"/>
    </w:rPr>
  </w:style>
  <w:style w:type="paragraph" w:styleId="a8">
    <w:name w:val="header"/>
    <w:basedOn w:val="a0"/>
    <w:link w:val="a9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2706"/>
    <w:rPr>
      <w:sz w:val="24"/>
      <w:szCs w:val="24"/>
    </w:rPr>
  </w:style>
  <w:style w:type="character" w:styleId="aa">
    <w:name w:val="page number"/>
    <w:basedOn w:val="a1"/>
    <w:rsid w:val="0006291B"/>
  </w:style>
  <w:style w:type="table" w:styleId="ab">
    <w:name w:val="Table Grid"/>
    <w:basedOn w:val="a2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0"/>
    <w:rsid w:val="00DC4E87"/>
    <w:pPr>
      <w:spacing w:after="120" w:line="480" w:lineRule="auto"/>
      <w:ind w:left="283"/>
    </w:pPr>
  </w:style>
  <w:style w:type="paragraph" w:styleId="31">
    <w:name w:val="Body Text Indent 3"/>
    <w:basedOn w:val="a0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0"/>
    <w:next w:val="a0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0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Block Text"/>
    <w:basedOn w:val="a0"/>
    <w:rsid w:val="005B2B97"/>
    <w:pPr>
      <w:ind w:left="360" w:right="5035"/>
      <w:jc w:val="both"/>
    </w:pPr>
  </w:style>
  <w:style w:type="character" w:customStyle="1" w:styleId="af">
    <w:name w:val="Основной шрифт"/>
    <w:rsid w:val="005B2B97"/>
  </w:style>
  <w:style w:type="paragraph" w:styleId="af0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1">
    <w:name w:val="Hyperlink"/>
    <w:uiPriority w:val="99"/>
    <w:unhideWhenUsed/>
    <w:rsid w:val="005B2B97"/>
    <w:rPr>
      <w:color w:val="0000FF"/>
      <w:u w:val="single"/>
    </w:rPr>
  </w:style>
  <w:style w:type="character" w:styleId="af2">
    <w:name w:val="Emphasis"/>
    <w:qFormat/>
    <w:rsid w:val="005B2B97"/>
    <w:rPr>
      <w:i/>
      <w:iCs/>
    </w:rPr>
  </w:style>
  <w:style w:type="paragraph" w:customStyle="1" w:styleId="ConsPlusNormal">
    <w:name w:val="ConsPlusNormal"/>
    <w:link w:val="ConsPlusNormal0"/>
    <w:qFormat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0"/>
    <w:rsid w:val="00FA1244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50A1"/>
    <w:rPr>
      <w:sz w:val="16"/>
      <w:szCs w:val="16"/>
    </w:rPr>
  </w:style>
  <w:style w:type="paragraph" w:styleId="af3">
    <w:name w:val="Title"/>
    <w:basedOn w:val="a0"/>
    <w:link w:val="af4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4">
    <w:name w:val="Название Знак"/>
    <w:link w:val="af3"/>
    <w:rsid w:val="00A450A1"/>
    <w:rPr>
      <w:b/>
      <w:bCs/>
      <w:sz w:val="52"/>
    </w:rPr>
  </w:style>
  <w:style w:type="paragraph" w:customStyle="1" w:styleId="af5">
    <w:name w:val="Таблицы (моноширинный)"/>
    <w:basedOn w:val="a0"/>
    <w:next w:val="a0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0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Document Map"/>
    <w:basedOn w:val="a0"/>
    <w:link w:val="af7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0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8">
    <w:name w:val="Абзац_пост"/>
    <w:basedOn w:val="a0"/>
    <w:link w:val="af9"/>
    <w:rsid w:val="00B87377"/>
    <w:pPr>
      <w:spacing w:before="120"/>
      <w:ind w:firstLine="720"/>
      <w:jc w:val="both"/>
    </w:pPr>
    <w:rPr>
      <w:sz w:val="26"/>
      <w:szCs w:val="26"/>
    </w:rPr>
  </w:style>
  <w:style w:type="character" w:customStyle="1" w:styleId="af9">
    <w:name w:val="Абзац_пост Знак"/>
    <w:link w:val="af8"/>
    <w:rsid w:val="00E21013"/>
    <w:rPr>
      <w:sz w:val="26"/>
      <w:szCs w:val="26"/>
    </w:rPr>
  </w:style>
  <w:style w:type="paragraph" w:customStyle="1" w:styleId="13">
    <w:name w:val="Абзац списка1"/>
    <w:basedOn w:val="a0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a">
    <w:name w:val="Normal (Web)"/>
    <w:basedOn w:val="a0"/>
    <w:uiPriority w:val="99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1">
    <w:name w:val="consplusnormal"/>
    <w:basedOn w:val="a0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Balloon Text"/>
    <w:basedOn w:val="a0"/>
    <w:link w:val="afc"/>
    <w:rsid w:val="00E12E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1"/>
    <w:rsid w:val="007E26D2"/>
  </w:style>
  <w:style w:type="character" w:styleId="afd">
    <w:name w:val="Strong"/>
    <w:basedOn w:val="a1"/>
    <w:qFormat/>
    <w:rsid w:val="007E26D2"/>
    <w:rPr>
      <w:b/>
      <w:bCs/>
    </w:rPr>
  </w:style>
  <w:style w:type="character" w:customStyle="1" w:styleId="afe">
    <w:name w:val="Гипертекстовая ссылка"/>
    <w:basedOn w:val="a1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List Paragraph"/>
    <w:basedOn w:val="a0"/>
    <w:uiPriority w:val="99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0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c10">
    <w:name w:val="c10"/>
    <w:basedOn w:val="a0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1"/>
    <w:rsid w:val="00CD1C6E"/>
  </w:style>
  <w:style w:type="character" w:customStyle="1" w:styleId="aff0">
    <w:name w:val="Основной текст + Курсив"/>
    <w:basedOn w:val="a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1">
    <w:name w:val="Оглавление_"/>
    <w:basedOn w:val="a1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0"/>
    <w:link w:val="aff1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character" w:customStyle="1" w:styleId="aff2">
    <w:name w:val="Оглавление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3">
    <w:name w:val="Оглавление + Курсив"/>
    <w:basedOn w:val="aff1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_"/>
    <w:basedOn w:val="a1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character" w:customStyle="1" w:styleId="36">
    <w:name w:val="Основной текст (3) + Не курсив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7">
    <w:name w:val="Основной текст (3)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23">
    <w:name w:val="Оглавление2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2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1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character" w:customStyle="1" w:styleId="320">
    <w:name w:val="Основной текст (3)2"/>
    <w:basedOn w:val="35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PlusCell">
    <w:name w:val="ConsPlusCell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Название_пост"/>
    <w:basedOn w:val="af3"/>
    <w:next w:val="aff5"/>
    <w:rsid w:val="00E21013"/>
    <w:pPr>
      <w:suppressAutoHyphens/>
      <w:outlineLvl w:val="9"/>
    </w:pPr>
    <w:rPr>
      <w:sz w:val="32"/>
      <w:szCs w:val="24"/>
      <w:lang w:eastAsia="ar-SA"/>
    </w:rPr>
  </w:style>
  <w:style w:type="paragraph" w:customStyle="1" w:styleId="aff5">
    <w:name w:val="Дата и номер"/>
    <w:basedOn w:val="a0"/>
    <w:next w:val="aff6"/>
    <w:rsid w:val="00E21013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6">
    <w:name w:val="Заголовок_пост"/>
    <w:basedOn w:val="a0"/>
    <w:rsid w:val="00E21013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130">
    <w:name w:val="Обычный + 13 пт"/>
    <w:basedOn w:val="a0"/>
    <w:link w:val="131"/>
    <w:rsid w:val="00E21013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1">
    <w:name w:val="Обычный + 13 пт Знак"/>
    <w:link w:val="130"/>
    <w:rsid w:val="00E21013"/>
    <w:rPr>
      <w:sz w:val="26"/>
      <w:szCs w:val="26"/>
      <w:shd w:val="clear" w:color="auto" w:fill="FFFFFF"/>
      <w:lang w:eastAsia="ar-SA"/>
    </w:rPr>
  </w:style>
  <w:style w:type="paragraph" w:customStyle="1" w:styleId="aff7">
    <w:name w:val="Знак"/>
    <w:basedOn w:val="a0"/>
    <w:rsid w:val="00E210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8">
    <w:name w:val="Знак Знак Знак"/>
    <w:basedOn w:val="a0"/>
    <w:rsid w:val="00E210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E2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21013"/>
    <w:rPr>
      <w:rFonts w:ascii="Courier New" w:hAnsi="Courier New" w:cs="Courier New"/>
    </w:rPr>
  </w:style>
  <w:style w:type="paragraph" w:styleId="aff9">
    <w:name w:val="Subtitle"/>
    <w:basedOn w:val="a0"/>
    <w:link w:val="affa"/>
    <w:qFormat/>
    <w:rsid w:val="00E21013"/>
    <w:pPr>
      <w:jc w:val="center"/>
    </w:pPr>
    <w:rPr>
      <w:b/>
      <w:bCs/>
      <w:sz w:val="32"/>
      <w:szCs w:val="20"/>
    </w:rPr>
  </w:style>
  <w:style w:type="character" w:customStyle="1" w:styleId="affa">
    <w:name w:val="Подзаголовок Знак"/>
    <w:basedOn w:val="a1"/>
    <w:link w:val="aff9"/>
    <w:uiPriority w:val="99"/>
    <w:rsid w:val="00E21013"/>
    <w:rPr>
      <w:b/>
      <w:bCs/>
      <w:sz w:val="32"/>
    </w:rPr>
  </w:style>
  <w:style w:type="character" w:styleId="affb">
    <w:name w:val="annotation reference"/>
    <w:rsid w:val="00E21013"/>
    <w:rPr>
      <w:sz w:val="16"/>
      <w:szCs w:val="16"/>
    </w:rPr>
  </w:style>
  <w:style w:type="paragraph" w:styleId="affc">
    <w:name w:val="annotation text"/>
    <w:basedOn w:val="a0"/>
    <w:link w:val="affd"/>
    <w:rsid w:val="00E21013"/>
    <w:pPr>
      <w:suppressAutoHyphens/>
    </w:pPr>
    <w:rPr>
      <w:sz w:val="20"/>
      <w:szCs w:val="20"/>
      <w:lang w:eastAsia="ar-SA"/>
    </w:rPr>
  </w:style>
  <w:style w:type="character" w:customStyle="1" w:styleId="affd">
    <w:name w:val="Текст примечания Знак"/>
    <w:basedOn w:val="a1"/>
    <w:link w:val="affc"/>
    <w:rsid w:val="00E21013"/>
    <w:rPr>
      <w:lang w:eastAsia="ar-SA"/>
    </w:rPr>
  </w:style>
  <w:style w:type="paragraph" w:styleId="affe">
    <w:name w:val="annotation subject"/>
    <w:basedOn w:val="affc"/>
    <w:next w:val="affc"/>
    <w:link w:val="afff"/>
    <w:rsid w:val="00E21013"/>
    <w:rPr>
      <w:b/>
      <w:bCs/>
    </w:rPr>
  </w:style>
  <w:style w:type="character" w:customStyle="1" w:styleId="afff">
    <w:name w:val="Тема примечания Знак"/>
    <w:basedOn w:val="affd"/>
    <w:link w:val="affe"/>
    <w:rsid w:val="00E21013"/>
    <w:rPr>
      <w:b/>
      <w:bCs/>
      <w:lang w:eastAsia="ar-SA"/>
    </w:rPr>
  </w:style>
  <w:style w:type="paragraph" w:customStyle="1" w:styleId="a">
    <w:name w:val="Пункт_пост"/>
    <w:basedOn w:val="a0"/>
    <w:uiPriority w:val="99"/>
    <w:rsid w:val="00E21013"/>
    <w:pPr>
      <w:numPr>
        <w:numId w:val="1"/>
      </w:numPr>
      <w:spacing w:before="120"/>
      <w:jc w:val="both"/>
    </w:pPr>
    <w:rPr>
      <w:sz w:val="26"/>
    </w:rPr>
  </w:style>
  <w:style w:type="paragraph" w:customStyle="1" w:styleId="afff0">
    <w:name w:val="Рассылка"/>
    <w:basedOn w:val="af8"/>
    <w:rsid w:val="00E21013"/>
    <w:pPr>
      <w:tabs>
        <w:tab w:val="left" w:pos="2160"/>
      </w:tabs>
      <w:spacing w:before="0"/>
      <w:ind w:left="2160" w:hanging="1440"/>
    </w:pPr>
    <w:rPr>
      <w:szCs w:val="24"/>
    </w:rPr>
  </w:style>
  <w:style w:type="paragraph" w:customStyle="1" w:styleId="Default">
    <w:name w:val="Default"/>
    <w:rsid w:val="00E21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1">
    <w:name w:val="Знак"/>
    <w:basedOn w:val="a0"/>
    <w:rsid w:val="00E210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1"/>
    <w:rsid w:val="00E21013"/>
  </w:style>
  <w:style w:type="character" w:customStyle="1" w:styleId="110">
    <w:name w:val="Заголовок 1 Знак1"/>
    <w:locked/>
    <w:rsid w:val="00D46191"/>
    <w:rPr>
      <w:b/>
      <w:sz w:val="24"/>
      <w:lang w:val="ru-RU" w:eastAsia="ru-RU" w:bidi="ar-SA"/>
    </w:rPr>
  </w:style>
  <w:style w:type="paragraph" w:styleId="26">
    <w:name w:val="Body Text 2"/>
    <w:basedOn w:val="a0"/>
    <w:link w:val="27"/>
    <w:rsid w:val="00D46191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1"/>
    <w:link w:val="26"/>
    <w:rsid w:val="00D46191"/>
    <w:rPr>
      <w:sz w:val="28"/>
    </w:rPr>
  </w:style>
  <w:style w:type="paragraph" w:customStyle="1" w:styleId="CharChar">
    <w:name w:val="Char Char"/>
    <w:basedOn w:val="a0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Знак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3">
    <w:name w:val="Plain Text"/>
    <w:basedOn w:val="a0"/>
    <w:link w:val="afff4"/>
    <w:uiPriority w:val="99"/>
    <w:rsid w:val="00D46191"/>
    <w:rPr>
      <w:rFonts w:ascii="Courier New" w:hAnsi="Courier New"/>
      <w:sz w:val="20"/>
      <w:szCs w:val="20"/>
      <w:lang/>
    </w:rPr>
  </w:style>
  <w:style w:type="character" w:customStyle="1" w:styleId="afff4">
    <w:name w:val="Текст Знак"/>
    <w:basedOn w:val="a1"/>
    <w:link w:val="afff3"/>
    <w:uiPriority w:val="99"/>
    <w:rsid w:val="00D46191"/>
    <w:rPr>
      <w:rFonts w:ascii="Courier New" w:hAnsi="Courier New"/>
      <w:lang/>
    </w:rPr>
  </w:style>
  <w:style w:type="character" w:customStyle="1" w:styleId="28">
    <w:name w:val="Знак Знак2"/>
    <w:rsid w:val="00D46191"/>
    <w:rPr>
      <w:sz w:val="28"/>
      <w:lang w:val="ru-RU" w:eastAsia="ru-RU" w:bidi="ar-SA"/>
    </w:rPr>
  </w:style>
  <w:style w:type="paragraph" w:customStyle="1" w:styleId="ConsNormal">
    <w:name w:val="ConsNormal"/>
    <w:uiPriority w:val="99"/>
    <w:rsid w:val="00D46191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1">
    <w:name w:val="Знак Знак5"/>
    <w:locked/>
    <w:rsid w:val="00D46191"/>
    <w:rPr>
      <w:b/>
      <w:sz w:val="28"/>
      <w:lang w:val="ru-RU" w:eastAsia="ru-RU" w:bidi="ar-SA"/>
    </w:rPr>
  </w:style>
  <w:style w:type="character" w:customStyle="1" w:styleId="afff5">
    <w:name w:val="Цветовое выделение"/>
    <w:rsid w:val="00D46191"/>
    <w:rPr>
      <w:b/>
      <w:color w:val="26282F"/>
      <w:sz w:val="26"/>
    </w:rPr>
  </w:style>
  <w:style w:type="character" w:customStyle="1" w:styleId="afff6">
    <w:name w:val="Активная гипертекстовая ссылка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7">
    <w:name w:val="Внимание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8">
    <w:name w:val="Внимание: криминал!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Внимание: недобросовестность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Выделение для Базового Поиска"/>
    <w:rsid w:val="00D46191"/>
    <w:rPr>
      <w:rFonts w:cs="Times New Roman"/>
      <w:b/>
      <w:bCs/>
      <w:color w:val="0058A9"/>
      <w:sz w:val="26"/>
      <w:szCs w:val="26"/>
    </w:rPr>
  </w:style>
  <w:style w:type="character" w:customStyle="1" w:styleId="afffb">
    <w:name w:val="Выделение для Базового Поиска (курсив)"/>
    <w:rsid w:val="00D46191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c">
    <w:name w:val="Основное меню (преемственное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0"/>
    <w:uiPriority w:val="99"/>
    <w:rsid w:val="00D46191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ff0">
    <w:name w:val="Заголовок приложения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Заголовок распахивающейся части диалога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2">
    <w:name w:val="Заголовок своего сообщения"/>
    <w:rsid w:val="00D46191"/>
    <w:rPr>
      <w:rFonts w:cs="Times New Roman"/>
      <w:b/>
      <w:bCs/>
      <w:color w:val="26282F"/>
      <w:sz w:val="26"/>
      <w:szCs w:val="26"/>
    </w:rPr>
  </w:style>
  <w:style w:type="paragraph" w:customStyle="1" w:styleId="affff3">
    <w:name w:val="Заголовок статьи"/>
    <w:basedOn w:val="a0"/>
    <w:next w:val="a0"/>
    <w:rsid w:val="00D461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4">
    <w:name w:val="Заголовок чужого сообщения"/>
    <w:rsid w:val="00D46191"/>
    <w:rPr>
      <w:rFonts w:cs="Times New Roman"/>
      <w:b/>
      <w:bCs/>
      <w:color w:val="FF0000"/>
      <w:sz w:val="26"/>
      <w:szCs w:val="26"/>
    </w:rPr>
  </w:style>
  <w:style w:type="paragraph" w:customStyle="1" w:styleId="affff5">
    <w:name w:val="Заголовок ЭР (ле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0"/>
    <w:rsid w:val="00D461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d"/>
    <w:next w:val="a0"/>
    <w:rsid w:val="00D46191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0"/>
    <w:rsid w:val="00D461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rsid w:val="00D461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b">
    <w:name w:val="Комментарий"/>
    <w:basedOn w:val="affffa"/>
    <w:next w:val="a0"/>
    <w:rsid w:val="00D461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0"/>
    <w:rsid w:val="00D46191"/>
    <w:pPr>
      <w:spacing w:before="0"/>
    </w:pPr>
    <w:rPr>
      <w:i/>
      <w:iCs/>
    </w:rPr>
  </w:style>
  <w:style w:type="paragraph" w:customStyle="1" w:styleId="affffd">
    <w:name w:val="Текст (лев. подпись)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Колонтитул (левый)"/>
    <w:basedOn w:val="affffd"/>
    <w:next w:val="a0"/>
    <w:rsid w:val="00D46191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0">
    <w:name w:val="Колонтитул (правый)"/>
    <w:basedOn w:val="afffff"/>
    <w:next w:val="a0"/>
    <w:rsid w:val="00D46191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fb"/>
    <w:next w:val="a0"/>
    <w:rsid w:val="00D46191"/>
    <w:pPr>
      <w:spacing w:before="0"/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rsid w:val="00D46191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5">
    <w:name w:val="Не вступил в силу"/>
    <w:rsid w:val="00D46191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ff6">
    <w:name w:val="Необходимые документы"/>
    <w:basedOn w:val="afff7"/>
    <w:next w:val="a0"/>
    <w:rsid w:val="00D4619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7">
    <w:name w:val="Нормальный (таблица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Объек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fff9">
    <w:name w:val="Опечатки"/>
    <w:rsid w:val="00D46191"/>
    <w:rPr>
      <w:color w:val="FF0000"/>
      <w:sz w:val="26"/>
    </w:rPr>
  </w:style>
  <w:style w:type="paragraph" w:customStyle="1" w:styleId="afffffa">
    <w:name w:val="Переменная часть"/>
    <w:basedOn w:val="afffc"/>
    <w:next w:val="a0"/>
    <w:rsid w:val="00D46191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ffc">
    <w:name w:val="Подзаголовок для информации об изменениях"/>
    <w:basedOn w:val="affff8"/>
    <w:next w:val="a0"/>
    <w:rsid w:val="00D46191"/>
    <w:rPr>
      <w:b/>
      <w:bCs/>
      <w:sz w:val="24"/>
      <w:szCs w:val="24"/>
    </w:rPr>
  </w:style>
  <w:style w:type="paragraph" w:customStyle="1" w:styleId="afffffd">
    <w:name w:val="Подчёркнуный текс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e">
    <w:name w:val="Постоянная часть"/>
    <w:basedOn w:val="afffc"/>
    <w:next w:val="a0"/>
    <w:rsid w:val="00D46191"/>
    <w:rPr>
      <w:rFonts w:ascii="Arial" w:hAnsi="Arial" w:cs="Arial"/>
      <w:sz w:val="22"/>
      <w:szCs w:val="22"/>
    </w:rPr>
  </w:style>
  <w:style w:type="paragraph" w:customStyle="1" w:styleId="affffff">
    <w:name w:val="Прижатый влево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0">
    <w:name w:val="Пример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Примечание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2">
    <w:name w:val="Продолжение ссылки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fff3">
    <w:name w:val="Словарная статья"/>
    <w:basedOn w:val="a0"/>
    <w:next w:val="a0"/>
    <w:rsid w:val="00D461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4">
    <w:name w:val="Сравнение редакций"/>
    <w:rsid w:val="00D46191"/>
    <w:rPr>
      <w:rFonts w:cs="Times New Roman"/>
      <w:b/>
      <w:bCs/>
      <w:color w:val="26282F"/>
      <w:sz w:val="26"/>
      <w:szCs w:val="26"/>
    </w:rPr>
  </w:style>
  <w:style w:type="character" w:customStyle="1" w:styleId="affffff5">
    <w:name w:val="Сравнение редакций. Добавленный фрагмент"/>
    <w:rsid w:val="00D46191"/>
    <w:rPr>
      <w:color w:val="000000"/>
      <w:shd w:val="clear" w:color="auto" w:fill="auto"/>
    </w:rPr>
  </w:style>
  <w:style w:type="character" w:customStyle="1" w:styleId="affffff6">
    <w:name w:val="Сравнение редакций. Удаленный фрагмент"/>
    <w:rsid w:val="00D46191"/>
    <w:rPr>
      <w:color w:val="000000"/>
      <w:shd w:val="clear" w:color="auto" w:fill="auto"/>
    </w:rPr>
  </w:style>
  <w:style w:type="paragraph" w:customStyle="1" w:styleId="affffff7">
    <w:name w:val="Ссылка на официальную публикацию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8">
    <w:name w:val="Текст в таблице"/>
    <w:basedOn w:val="afffff7"/>
    <w:next w:val="a0"/>
    <w:rsid w:val="00D46191"/>
    <w:pPr>
      <w:ind w:firstLine="500"/>
    </w:pPr>
  </w:style>
  <w:style w:type="paragraph" w:customStyle="1" w:styleId="affffff9">
    <w:name w:val="Текст ЭР (см. также)"/>
    <w:basedOn w:val="a0"/>
    <w:next w:val="a0"/>
    <w:rsid w:val="00D461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a">
    <w:name w:val="Технический комментарий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b">
    <w:name w:val="Утратил силу"/>
    <w:rsid w:val="00D46191"/>
    <w:rPr>
      <w:rFonts w:cs="Times New Roman"/>
      <w:b/>
      <w:bCs/>
      <w:strike/>
      <w:color w:val="auto"/>
      <w:sz w:val="26"/>
      <w:szCs w:val="26"/>
    </w:rPr>
  </w:style>
  <w:style w:type="paragraph" w:customStyle="1" w:styleId="affffffc">
    <w:name w:val="Формула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d">
    <w:name w:val="Центрированный (таблица)"/>
    <w:basedOn w:val="afffff7"/>
    <w:next w:val="a0"/>
    <w:rsid w:val="00D46191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b-serp-urlitem">
    <w:name w:val="b-serp-url__item"/>
    <w:rsid w:val="00D46191"/>
    <w:rPr>
      <w:rFonts w:cs="Times New Roman"/>
    </w:rPr>
  </w:style>
  <w:style w:type="paragraph" w:customStyle="1" w:styleId="17">
    <w:name w:val="1 Знак Знак Знак Знак"/>
    <w:basedOn w:val="a0"/>
    <w:rsid w:val="00D46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Без интервала1"/>
    <w:rsid w:val="00D46191"/>
    <w:rPr>
      <w:rFonts w:ascii="Calibri" w:hAnsi="Calibri" w:cs="Calibri"/>
      <w:sz w:val="22"/>
      <w:szCs w:val="22"/>
      <w:lang w:eastAsia="en-US"/>
    </w:rPr>
  </w:style>
  <w:style w:type="character" w:customStyle="1" w:styleId="affffffe">
    <w:name w:val="Знак Знак"/>
    <w:uiPriority w:val="99"/>
    <w:locked/>
    <w:rsid w:val="00D46191"/>
    <w:rPr>
      <w:sz w:val="28"/>
      <w:lang w:val="ru-RU" w:eastAsia="ru-RU" w:bidi="ar-SA"/>
    </w:rPr>
  </w:style>
  <w:style w:type="character" w:customStyle="1" w:styleId="val">
    <w:name w:val="val"/>
    <w:basedOn w:val="a1"/>
    <w:uiPriority w:val="99"/>
    <w:rsid w:val="000A7AAE"/>
  </w:style>
  <w:style w:type="character" w:customStyle="1" w:styleId="WW8Num1z0">
    <w:name w:val="WW8Num1z0"/>
    <w:uiPriority w:val="99"/>
    <w:rsid w:val="00470A01"/>
  </w:style>
  <w:style w:type="character" w:customStyle="1" w:styleId="WW8Num1z1">
    <w:name w:val="WW8Num1z1"/>
    <w:uiPriority w:val="99"/>
    <w:rsid w:val="00470A01"/>
  </w:style>
  <w:style w:type="character" w:customStyle="1" w:styleId="WW8Num1z2">
    <w:name w:val="WW8Num1z2"/>
    <w:uiPriority w:val="99"/>
    <w:rsid w:val="00470A01"/>
  </w:style>
  <w:style w:type="character" w:customStyle="1" w:styleId="WW8Num1z3">
    <w:name w:val="WW8Num1z3"/>
    <w:uiPriority w:val="99"/>
    <w:rsid w:val="00470A01"/>
  </w:style>
  <w:style w:type="character" w:customStyle="1" w:styleId="WW8Num1z4">
    <w:name w:val="WW8Num1z4"/>
    <w:uiPriority w:val="99"/>
    <w:rsid w:val="00470A01"/>
  </w:style>
  <w:style w:type="character" w:customStyle="1" w:styleId="WW8Num1z5">
    <w:name w:val="WW8Num1z5"/>
    <w:uiPriority w:val="99"/>
    <w:rsid w:val="00470A01"/>
  </w:style>
  <w:style w:type="character" w:customStyle="1" w:styleId="WW8Num1z6">
    <w:name w:val="WW8Num1z6"/>
    <w:uiPriority w:val="99"/>
    <w:rsid w:val="00470A01"/>
  </w:style>
  <w:style w:type="character" w:customStyle="1" w:styleId="WW8Num1z7">
    <w:name w:val="WW8Num1z7"/>
    <w:uiPriority w:val="99"/>
    <w:rsid w:val="00470A01"/>
  </w:style>
  <w:style w:type="character" w:customStyle="1" w:styleId="WW8Num1z8">
    <w:name w:val="WW8Num1z8"/>
    <w:uiPriority w:val="99"/>
    <w:rsid w:val="00470A01"/>
  </w:style>
  <w:style w:type="character" w:customStyle="1" w:styleId="WW8Num2z0">
    <w:name w:val="WW8Num2z0"/>
    <w:uiPriority w:val="99"/>
    <w:rsid w:val="00470A01"/>
  </w:style>
  <w:style w:type="character" w:customStyle="1" w:styleId="WW8Num2z1">
    <w:name w:val="WW8Num2z1"/>
    <w:uiPriority w:val="99"/>
    <w:rsid w:val="00470A01"/>
  </w:style>
  <w:style w:type="character" w:customStyle="1" w:styleId="WW8Num2z2">
    <w:name w:val="WW8Num2z2"/>
    <w:uiPriority w:val="99"/>
    <w:rsid w:val="00470A01"/>
  </w:style>
  <w:style w:type="character" w:customStyle="1" w:styleId="WW8Num2z3">
    <w:name w:val="WW8Num2z3"/>
    <w:uiPriority w:val="99"/>
    <w:rsid w:val="00470A01"/>
  </w:style>
  <w:style w:type="character" w:customStyle="1" w:styleId="WW8Num2z4">
    <w:name w:val="WW8Num2z4"/>
    <w:uiPriority w:val="99"/>
    <w:rsid w:val="00470A01"/>
  </w:style>
  <w:style w:type="character" w:customStyle="1" w:styleId="WW8Num2z5">
    <w:name w:val="WW8Num2z5"/>
    <w:uiPriority w:val="99"/>
    <w:rsid w:val="00470A01"/>
  </w:style>
  <w:style w:type="character" w:customStyle="1" w:styleId="WW8Num2z6">
    <w:name w:val="WW8Num2z6"/>
    <w:uiPriority w:val="99"/>
    <w:rsid w:val="00470A01"/>
  </w:style>
  <w:style w:type="character" w:customStyle="1" w:styleId="WW8Num2z7">
    <w:name w:val="WW8Num2z7"/>
    <w:uiPriority w:val="99"/>
    <w:rsid w:val="00470A01"/>
  </w:style>
  <w:style w:type="character" w:customStyle="1" w:styleId="WW8Num2z8">
    <w:name w:val="WW8Num2z8"/>
    <w:uiPriority w:val="99"/>
    <w:rsid w:val="00470A01"/>
  </w:style>
  <w:style w:type="character" w:customStyle="1" w:styleId="WW8Num3z0">
    <w:name w:val="WW8Num3z0"/>
    <w:uiPriority w:val="99"/>
    <w:rsid w:val="00470A01"/>
  </w:style>
  <w:style w:type="character" w:customStyle="1" w:styleId="WW8Num3z1">
    <w:name w:val="WW8Num3z1"/>
    <w:uiPriority w:val="99"/>
    <w:rsid w:val="00470A01"/>
  </w:style>
  <w:style w:type="character" w:customStyle="1" w:styleId="WW8Num3z2">
    <w:name w:val="WW8Num3z2"/>
    <w:uiPriority w:val="99"/>
    <w:rsid w:val="00470A01"/>
  </w:style>
  <w:style w:type="character" w:customStyle="1" w:styleId="WW8Num3z3">
    <w:name w:val="WW8Num3z3"/>
    <w:uiPriority w:val="99"/>
    <w:rsid w:val="00470A01"/>
  </w:style>
  <w:style w:type="character" w:customStyle="1" w:styleId="WW8Num3z4">
    <w:name w:val="WW8Num3z4"/>
    <w:uiPriority w:val="99"/>
    <w:rsid w:val="00470A01"/>
  </w:style>
  <w:style w:type="character" w:customStyle="1" w:styleId="WW8Num3z5">
    <w:name w:val="WW8Num3z5"/>
    <w:uiPriority w:val="99"/>
    <w:rsid w:val="00470A01"/>
  </w:style>
  <w:style w:type="character" w:customStyle="1" w:styleId="WW8Num3z6">
    <w:name w:val="WW8Num3z6"/>
    <w:uiPriority w:val="99"/>
    <w:rsid w:val="00470A01"/>
  </w:style>
  <w:style w:type="character" w:customStyle="1" w:styleId="WW8Num3z7">
    <w:name w:val="WW8Num3z7"/>
    <w:uiPriority w:val="99"/>
    <w:rsid w:val="00470A01"/>
  </w:style>
  <w:style w:type="character" w:customStyle="1" w:styleId="WW8Num3z8">
    <w:name w:val="WW8Num3z8"/>
    <w:uiPriority w:val="99"/>
    <w:rsid w:val="00470A01"/>
  </w:style>
  <w:style w:type="character" w:customStyle="1" w:styleId="WW8Num4z0">
    <w:name w:val="WW8Num4z0"/>
    <w:uiPriority w:val="99"/>
    <w:rsid w:val="00470A01"/>
  </w:style>
  <w:style w:type="character" w:customStyle="1" w:styleId="WW8Num5z0">
    <w:name w:val="WW8Num5z0"/>
    <w:uiPriority w:val="99"/>
    <w:rsid w:val="00470A01"/>
  </w:style>
  <w:style w:type="character" w:customStyle="1" w:styleId="WW8Num5z1">
    <w:name w:val="WW8Num5z1"/>
    <w:uiPriority w:val="99"/>
    <w:rsid w:val="00470A01"/>
  </w:style>
  <w:style w:type="character" w:customStyle="1" w:styleId="WW8Num5z2">
    <w:name w:val="WW8Num5z2"/>
    <w:uiPriority w:val="99"/>
    <w:rsid w:val="00470A01"/>
  </w:style>
  <w:style w:type="character" w:customStyle="1" w:styleId="WW8Num5z3">
    <w:name w:val="WW8Num5z3"/>
    <w:uiPriority w:val="99"/>
    <w:rsid w:val="00470A01"/>
  </w:style>
  <w:style w:type="character" w:customStyle="1" w:styleId="WW8Num5z4">
    <w:name w:val="WW8Num5z4"/>
    <w:uiPriority w:val="99"/>
    <w:rsid w:val="00470A01"/>
  </w:style>
  <w:style w:type="character" w:customStyle="1" w:styleId="WW8Num5z5">
    <w:name w:val="WW8Num5z5"/>
    <w:uiPriority w:val="99"/>
    <w:rsid w:val="00470A01"/>
  </w:style>
  <w:style w:type="character" w:customStyle="1" w:styleId="WW8Num5z6">
    <w:name w:val="WW8Num5z6"/>
    <w:uiPriority w:val="99"/>
    <w:rsid w:val="00470A01"/>
  </w:style>
  <w:style w:type="character" w:customStyle="1" w:styleId="WW8Num5z7">
    <w:name w:val="WW8Num5z7"/>
    <w:uiPriority w:val="99"/>
    <w:rsid w:val="00470A01"/>
  </w:style>
  <w:style w:type="character" w:customStyle="1" w:styleId="WW8Num5z8">
    <w:name w:val="WW8Num5z8"/>
    <w:uiPriority w:val="99"/>
    <w:rsid w:val="00470A01"/>
  </w:style>
  <w:style w:type="character" w:customStyle="1" w:styleId="WW8Num6z0">
    <w:name w:val="WW8Num6z0"/>
    <w:uiPriority w:val="99"/>
    <w:rsid w:val="00470A01"/>
  </w:style>
  <w:style w:type="character" w:customStyle="1" w:styleId="WW8Num6z1">
    <w:name w:val="WW8Num6z1"/>
    <w:uiPriority w:val="99"/>
    <w:rsid w:val="00470A01"/>
  </w:style>
  <w:style w:type="character" w:customStyle="1" w:styleId="WW8Num6z2">
    <w:name w:val="WW8Num6z2"/>
    <w:uiPriority w:val="99"/>
    <w:rsid w:val="00470A01"/>
  </w:style>
  <w:style w:type="character" w:customStyle="1" w:styleId="WW8Num6z3">
    <w:name w:val="WW8Num6z3"/>
    <w:uiPriority w:val="99"/>
    <w:rsid w:val="00470A01"/>
  </w:style>
  <w:style w:type="character" w:customStyle="1" w:styleId="WW8Num6z4">
    <w:name w:val="WW8Num6z4"/>
    <w:uiPriority w:val="99"/>
    <w:rsid w:val="00470A01"/>
  </w:style>
  <w:style w:type="character" w:customStyle="1" w:styleId="WW8Num6z5">
    <w:name w:val="WW8Num6z5"/>
    <w:uiPriority w:val="99"/>
    <w:rsid w:val="00470A01"/>
  </w:style>
  <w:style w:type="character" w:customStyle="1" w:styleId="WW8Num6z6">
    <w:name w:val="WW8Num6z6"/>
    <w:uiPriority w:val="99"/>
    <w:rsid w:val="00470A01"/>
  </w:style>
  <w:style w:type="character" w:customStyle="1" w:styleId="WW8Num6z7">
    <w:name w:val="WW8Num6z7"/>
    <w:uiPriority w:val="99"/>
    <w:rsid w:val="00470A01"/>
  </w:style>
  <w:style w:type="character" w:customStyle="1" w:styleId="WW8Num6z8">
    <w:name w:val="WW8Num6z8"/>
    <w:uiPriority w:val="99"/>
    <w:rsid w:val="00470A01"/>
  </w:style>
  <w:style w:type="character" w:customStyle="1" w:styleId="WW8Num7z0">
    <w:name w:val="WW8Num7z0"/>
    <w:uiPriority w:val="99"/>
    <w:rsid w:val="00470A01"/>
  </w:style>
  <w:style w:type="character" w:customStyle="1" w:styleId="WW8Num8z0">
    <w:name w:val="WW8Num8z0"/>
    <w:uiPriority w:val="99"/>
    <w:rsid w:val="00470A01"/>
  </w:style>
  <w:style w:type="character" w:customStyle="1" w:styleId="WW8Num8z1">
    <w:name w:val="WW8Num8z1"/>
    <w:uiPriority w:val="99"/>
    <w:rsid w:val="00470A01"/>
  </w:style>
  <w:style w:type="character" w:customStyle="1" w:styleId="WW8Num8z2">
    <w:name w:val="WW8Num8z2"/>
    <w:uiPriority w:val="99"/>
    <w:rsid w:val="00470A01"/>
  </w:style>
  <w:style w:type="character" w:customStyle="1" w:styleId="WW8Num8z3">
    <w:name w:val="WW8Num8z3"/>
    <w:uiPriority w:val="99"/>
    <w:rsid w:val="00470A01"/>
  </w:style>
  <w:style w:type="character" w:customStyle="1" w:styleId="WW8Num8z4">
    <w:name w:val="WW8Num8z4"/>
    <w:uiPriority w:val="99"/>
    <w:rsid w:val="00470A01"/>
  </w:style>
  <w:style w:type="character" w:customStyle="1" w:styleId="WW8Num8z5">
    <w:name w:val="WW8Num8z5"/>
    <w:uiPriority w:val="99"/>
    <w:rsid w:val="00470A01"/>
  </w:style>
  <w:style w:type="character" w:customStyle="1" w:styleId="WW8Num8z6">
    <w:name w:val="WW8Num8z6"/>
    <w:uiPriority w:val="99"/>
    <w:rsid w:val="00470A01"/>
  </w:style>
  <w:style w:type="character" w:customStyle="1" w:styleId="WW8Num8z7">
    <w:name w:val="WW8Num8z7"/>
    <w:uiPriority w:val="99"/>
    <w:rsid w:val="00470A01"/>
  </w:style>
  <w:style w:type="character" w:customStyle="1" w:styleId="WW8Num8z8">
    <w:name w:val="WW8Num8z8"/>
    <w:uiPriority w:val="99"/>
    <w:rsid w:val="00470A01"/>
  </w:style>
  <w:style w:type="character" w:customStyle="1" w:styleId="WW8Num9z0">
    <w:name w:val="WW8Num9z0"/>
    <w:uiPriority w:val="99"/>
    <w:rsid w:val="00470A01"/>
  </w:style>
  <w:style w:type="character" w:customStyle="1" w:styleId="WW8Num9z1">
    <w:name w:val="WW8Num9z1"/>
    <w:uiPriority w:val="99"/>
    <w:rsid w:val="00470A01"/>
  </w:style>
  <w:style w:type="character" w:customStyle="1" w:styleId="WW8Num9z2">
    <w:name w:val="WW8Num9z2"/>
    <w:uiPriority w:val="99"/>
    <w:rsid w:val="00470A01"/>
  </w:style>
  <w:style w:type="character" w:customStyle="1" w:styleId="WW8Num9z3">
    <w:name w:val="WW8Num9z3"/>
    <w:uiPriority w:val="99"/>
    <w:rsid w:val="00470A01"/>
  </w:style>
  <w:style w:type="character" w:customStyle="1" w:styleId="WW8Num9z4">
    <w:name w:val="WW8Num9z4"/>
    <w:uiPriority w:val="99"/>
    <w:rsid w:val="00470A01"/>
  </w:style>
  <w:style w:type="character" w:customStyle="1" w:styleId="WW8Num9z5">
    <w:name w:val="WW8Num9z5"/>
    <w:uiPriority w:val="99"/>
    <w:rsid w:val="00470A01"/>
  </w:style>
  <w:style w:type="character" w:customStyle="1" w:styleId="WW8Num9z6">
    <w:name w:val="WW8Num9z6"/>
    <w:uiPriority w:val="99"/>
    <w:rsid w:val="00470A01"/>
  </w:style>
  <w:style w:type="character" w:customStyle="1" w:styleId="WW8Num9z7">
    <w:name w:val="WW8Num9z7"/>
    <w:uiPriority w:val="99"/>
    <w:rsid w:val="00470A01"/>
  </w:style>
  <w:style w:type="character" w:customStyle="1" w:styleId="WW8Num9z8">
    <w:name w:val="WW8Num9z8"/>
    <w:uiPriority w:val="99"/>
    <w:rsid w:val="00470A01"/>
  </w:style>
  <w:style w:type="character" w:customStyle="1" w:styleId="WW8Num10z0">
    <w:name w:val="WW8Num10z0"/>
    <w:uiPriority w:val="99"/>
    <w:rsid w:val="00470A01"/>
  </w:style>
  <w:style w:type="character" w:customStyle="1" w:styleId="WW8Num10z1">
    <w:name w:val="WW8Num10z1"/>
    <w:uiPriority w:val="99"/>
    <w:rsid w:val="00470A01"/>
    <w:rPr>
      <w:rFonts w:ascii="Times New Roman" w:hAnsi="Times New Roman"/>
      <w:position w:val="0"/>
      <w:sz w:val="24"/>
      <w:vertAlign w:val="baseline"/>
    </w:rPr>
  </w:style>
  <w:style w:type="character" w:customStyle="1" w:styleId="WW8Num11z0">
    <w:name w:val="WW8Num11z0"/>
    <w:uiPriority w:val="99"/>
    <w:rsid w:val="00470A01"/>
  </w:style>
  <w:style w:type="character" w:customStyle="1" w:styleId="WW8Num11z1">
    <w:name w:val="WW8Num11z1"/>
    <w:uiPriority w:val="99"/>
    <w:rsid w:val="00470A01"/>
  </w:style>
  <w:style w:type="character" w:customStyle="1" w:styleId="WW8Num11z2">
    <w:name w:val="WW8Num11z2"/>
    <w:uiPriority w:val="99"/>
    <w:rsid w:val="00470A01"/>
  </w:style>
  <w:style w:type="character" w:customStyle="1" w:styleId="WW8Num11z3">
    <w:name w:val="WW8Num11z3"/>
    <w:uiPriority w:val="99"/>
    <w:rsid w:val="00470A01"/>
  </w:style>
  <w:style w:type="character" w:customStyle="1" w:styleId="WW8Num11z4">
    <w:name w:val="WW8Num11z4"/>
    <w:uiPriority w:val="99"/>
    <w:rsid w:val="00470A01"/>
  </w:style>
  <w:style w:type="character" w:customStyle="1" w:styleId="WW8Num11z5">
    <w:name w:val="WW8Num11z5"/>
    <w:uiPriority w:val="99"/>
    <w:rsid w:val="00470A01"/>
  </w:style>
  <w:style w:type="character" w:customStyle="1" w:styleId="WW8Num11z6">
    <w:name w:val="WW8Num11z6"/>
    <w:uiPriority w:val="99"/>
    <w:rsid w:val="00470A01"/>
  </w:style>
  <w:style w:type="character" w:customStyle="1" w:styleId="WW8Num11z7">
    <w:name w:val="WW8Num11z7"/>
    <w:uiPriority w:val="99"/>
    <w:rsid w:val="00470A01"/>
  </w:style>
  <w:style w:type="character" w:customStyle="1" w:styleId="WW8Num11z8">
    <w:name w:val="WW8Num11z8"/>
    <w:uiPriority w:val="99"/>
    <w:rsid w:val="00470A01"/>
  </w:style>
  <w:style w:type="character" w:customStyle="1" w:styleId="WW8Num12z0">
    <w:name w:val="WW8Num12z0"/>
    <w:uiPriority w:val="99"/>
    <w:rsid w:val="00470A01"/>
  </w:style>
  <w:style w:type="character" w:customStyle="1" w:styleId="WW8Num13z0">
    <w:name w:val="WW8Num13z0"/>
    <w:uiPriority w:val="99"/>
    <w:rsid w:val="00470A01"/>
  </w:style>
  <w:style w:type="character" w:customStyle="1" w:styleId="WW8Num14z0">
    <w:name w:val="WW8Num14z0"/>
    <w:uiPriority w:val="99"/>
    <w:rsid w:val="00470A01"/>
  </w:style>
  <w:style w:type="character" w:customStyle="1" w:styleId="WW8Num14z1">
    <w:name w:val="WW8Num14z1"/>
    <w:uiPriority w:val="99"/>
    <w:rsid w:val="00470A01"/>
  </w:style>
  <w:style w:type="character" w:customStyle="1" w:styleId="WW8Num14z2">
    <w:name w:val="WW8Num14z2"/>
    <w:uiPriority w:val="99"/>
    <w:rsid w:val="00470A01"/>
  </w:style>
  <w:style w:type="character" w:customStyle="1" w:styleId="WW8Num14z3">
    <w:name w:val="WW8Num14z3"/>
    <w:uiPriority w:val="99"/>
    <w:rsid w:val="00470A01"/>
  </w:style>
  <w:style w:type="character" w:customStyle="1" w:styleId="WW8Num14z4">
    <w:name w:val="WW8Num14z4"/>
    <w:uiPriority w:val="99"/>
    <w:rsid w:val="00470A01"/>
  </w:style>
  <w:style w:type="character" w:customStyle="1" w:styleId="WW8Num14z5">
    <w:name w:val="WW8Num14z5"/>
    <w:uiPriority w:val="99"/>
    <w:rsid w:val="00470A01"/>
  </w:style>
  <w:style w:type="character" w:customStyle="1" w:styleId="WW8Num14z6">
    <w:name w:val="WW8Num14z6"/>
    <w:uiPriority w:val="99"/>
    <w:rsid w:val="00470A01"/>
  </w:style>
  <w:style w:type="character" w:customStyle="1" w:styleId="WW8Num14z7">
    <w:name w:val="WW8Num14z7"/>
    <w:uiPriority w:val="99"/>
    <w:rsid w:val="00470A01"/>
  </w:style>
  <w:style w:type="character" w:customStyle="1" w:styleId="WW8Num14z8">
    <w:name w:val="WW8Num14z8"/>
    <w:uiPriority w:val="99"/>
    <w:rsid w:val="00470A01"/>
  </w:style>
  <w:style w:type="character" w:customStyle="1" w:styleId="WW8Num15z0">
    <w:name w:val="WW8Num15z0"/>
    <w:uiPriority w:val="99"/>
    <w:rsid w:val="00470A01"/>
  </w:style>
  <w:style w:type="character" w:customStyle="1" w:styleId="WW8Num15z1">
    <w:name w:val="WW8Num15z1"/>
    <w:uiPriority w:val="99"/>
    <w:rsid w:val="00470A01"/>
  </w:style>
  <w:style w:type="character" w:customStyle="1" w:styleId="WW8Num15z2">
    <w:name w:val="WW8Num15z2"/>
    <w:uiPriority w:val="99"/>
    <w:rsid w:val="00470A01"/>
  </w:style>
  <w:style w:type="character" w:customStyle="1" w:styleId="WW8Num15z3">
    <w:name w:val="WW8Num15z3"/>
    <w:uiPriority w:val="99"/>
    <w:rsid w:val="00470A01"/>
  </w:style>
  <w:style w:type="character" w:customStyle="1" w:styleId="WW8Num15z4">
    <w:name w:val="WW8Num15z4"/>
    <w:uiPriority w:val="99"/>
    <w:rsid w:val="00470A01"/>
  </w:style>
  <w:style w:type="character" w:customStyle="1" w:styleId="WW8Num15z5">
    <w:name w:val="WW8Num15z5"/>
    <w:uiPriority w:val="99"/>
    <w:rsid w:val="00470A01"/>
  </w:style>
  <w:style w:type="character" w:customStyle="1" w:styleId="WW8Num15z6">
    <w:name w:val="WW8Num15z6"/>
    <w:uiPriority w:val="99"/>
    <w:rsid w:val="00470A01"/>
  </w:style>
  <w:style w:type="character" w:customStyle="1" w:styleId="WW8Num15z7">
    <w:name w:val="WW8Num15z7"/>
    <w:uiPriority w:val="99"/>
    <w:rsid w:val="00470A01"/>
  </w:style>
  <w:style w:type="character" w:customStyle="1" w:styleId="WW8Num15z8">
    <w:name w:val="WW8Num15z8"/>
    <w:uiPriority w:val="99"/>
    <w:rsid w:val="00470A01"/>
  </w:style>
  <w:style w:type="character" w:customStyle="1" w:styleId="WW8Num16z0">
    <w:name w:val="WW8Num16z0"/>
    <w:uiPriority w:val="99"/>
    <w:rsid w:val="00470A01"/>
  </w:style>
  <w:style w:type="character" w:customStyle="1" w:styleId="WW8Num16z1">
    <w:name w:val="WW8Num16z1"/>
    <w:uiPriority w:val="99"/>
    <w:rsid w:val="00470A01"/>
  </w:style>
  <w:style w:type="character" w:customStyle="1" w:styleId="WW8Num16z2">
    <w:name w:val="WW8Num16z2"/>
    <w:uiPriority w:val="99"/>
    <w:rsid w:val="00470A01"/>
  </w:style>
  <w:style w:type="character" w:customStyle="1" w:styleId="WW8Num16z3">
    <w:name w:val="WW8Num16z3"/>
    <w:uiPriority w:val="99"/>
    <w:rsid w:val="00470A01"/>
  </w:style>
  <w:style w:type="character" w:customStyle="1" w:styleId="WW8Num16z4">
    <w:name w:val="WW8Num16z4"/>
    <w:uiPriority w:val="99"/>
    <w:rsid w:val="00470A01"/>
  </w:style>
  <w:style w:type="character" w:customStyle="1" w:styleId="WW8Num16z5">
    <w:name w:val="WW8Num16z5"/>
    <w:uiPriority w:val="99"/>
    <w:rsid w:val="00470A01"/>
  </w:style>
  <w:style w:type="character" w:customStyle="1" w:styleId="WW8Num16z6">
    <w:name w:val="WW8Num16z6"/>
    <w:uiPriority w:val="99"/>
    <w:rsid w:val="00470A01"/>
  </w:style>
  <w:style w:type="character" w:customStyle="1" w:styleId="WW8Num16z7">
    <w:name w:val="WW8Num16z7"/>
    <w:uiPriority w:val="99"/>
    <w:rsid w:val="00470A01"/>
  </w:style>
  <w:style w:type="character" w:customStyle="1" w:styleId="WW8Num16z8">
    <w:name w:val="WW8Num16z8"/>
    <w:uiPriority w:val="99"/>
    <w:rsid w:val="00470A01"/>
  </w:style>
  <w:style w:type="character" w:customStyle="1" w:styleId="WW8Num17z0">
    <w:name w:val="WW8Num17z0"/>
    <w:uiPriority w:val="99"/>
    <w:rsid w:val="00470A01"/>
  </w:style>
  <w:style w:type="character" w:customStyle="1" w:styleId="WW8Num18z0">
    <w:name w:val="WW8Num18z0"/>
    <w:uiPriority w:val="99"/>
    <w:rsid w:val="00470A01"/>
    <w:rPr>
      <w:sz w:val="28"/>
    </w:rPr>
  </w:style>
  <w:style w:type="character" w:customStyle="1" w:styleId="WW8Num19z0">
    <w:name w:val="WW8Num19z0"/>
    <w:uiPriority w:val="99"/>
    <w:rsid w:val="00470A01"/>
    <w:rPr>
      <w:sz w:val="28"/>
    </w:rPr>
  </w:style>
  <w:style w:type="character" w:customStyle="1" w:styleId="WW8Num20z0">
    <w:name w:val="WW8Num20z0"/>
    <w:uiPriority w:val="99"/>
    <w:rsid w:val="00470A01"/>
  </w:style>
  <w:style w:type="character" w:customStyle="1" w:styleId="WW8Num20z1">
    <w:name w:val="WW8Num20z1"/>
    <w:uiPriority w:val="99"/>
    <w:rsid w:val="00470A01"/>
  </w:style>
  <w:style w:type="character" w:customStyle="1" w:styleId="WW8Num20z2">
    <w:name w:val="WW8Num20z2"/>
    <w:uiPriority w:val="99"/>
    <w:rsid w:val="00470A01"/>
  </w:style>
  <w:style w:type="character" w:customStyle="1" w:styleId="WW8Num20z3">
    <w:name w:val="WW8Num20z3"/>
    <w:uiPriority w:val="99"/>
    <w:rsid w:val="00470A01"/>
  </w:style>
  <w:style w:type="character" w:customStyle="1" w:styleId="WW8Num20z4">
    <w:name w:val="WW8Num20z4"/>
    <w:uiPriority w:val="99"/>
    <w:rsid w:val="00470A01"/>
  </w:style>
  <w:style w:type="character" w:customStyle="1" w:styleId="WW8Num20z5">
    <w:name w:val="WW8Num20z5"/>
    <w:uiPriority w:val="99"/>
    <w:rsid w:val="00470A01"/>
  </w:style>
  <w:style w:type="character" w:customStyle="1" w:styleId="WW8Num20z6">
    <w:name w:val="WW8Num20z6"/>
    <w:uiPriority w:val="99"/>
    <w:rsid w:val="00470A01"/>
  </w:style>
  <w:style w:type="character" w:customStyle="1" w:styleId="WW8Num20z7">
    <w:name w:val="WW8Num20z7"/>
    <w:uiPriority w:val="99"/>
    <w:rsid w:val="00470A01"/>
  </w:style>
  <w:style w:type="character" w:customStyle="1" w:styleId="WW8Num20z8">
    <w:name w:val="WW8Num20z8"/>
    <w:uiPriority w:val="99"/>
    <w:rsid w:val="00470A01"/>
  </w:style>
  <w:style w:type="character" w:customStyle="1" w:styleId="WW8Num21z0">
    <w:name w:val="WW8Num21z0"/>
    <w:uiPriority w:val="99"/>
    <w:rsid w:val="00470A01"/>
  </w:style>
  <w:style w:type="character" w:customStyle="1" w:styleId="WW8Num21z1">
    <w:name w:val="WW8Num21z1"/>
    <w:uiPriority w:val="99"/>
    <w:rsid w:val="00470A01"/>
  </w:style>
  <w:style w:type="character" w:customStyle="1" w:styleId="WW8Num21z2">
    <w:name w:val="WW8Num21z2"/>
    <w:uiPriority w:val="99"/>
    <w:rsid w:val="00470A01"/>
  </w:style>
  <w:style w:type="character" w:customStyle="1" w:styleId="WW8Num21z3">
    <w:name w:val="WW8Num21z3"/>
    <w:uiPriority w:val="99"/>
    <w:rsid w:val="00470A01"/>
  </w:style>
  <w:style w:type="character" w:customStyle="1" w:styleId="WW8Num21z4">
    <w:name w:val="WW8Num21z4"/>
    <w:uiPriority w:val="99"/>
    <w:rsid w:val="00470A01"/>
  </w:style>
  <w:style w:type="character" w:customStyle="1" w:styleId="WW8Num21z5">
    <w:name w:val="WW8Num21z5"/>
    <w:uiPriority w:val="99"/>
    <w:rsid w:val="00470A01"/>
  </w:style>
  <w:style w:type="character" w:customStyle="1" w:styleId="WW8Num21z6">
    <w:name w:val="WW8Num21z6"/>
    <w:uiPriority w:val="99"/>
    <w:rsid w:val="00470A01"/>
  </w:style>
  <w:style w:type="character" w:customStyle="1" w:styleId="WW8Num21z7">
    <w:name w:val="WW8Num21z7"/>
    <w:uiPriority w:val="99"/>
    <w:rsid w:val="00470A01"/>
  </w:style>
  <w:style w:type="character" w:customStyle="1" w:styleId="WW8Num21z8">
    <w:name w:val="WW8Num21z8"/>
    <w:uiPriority w:val="99"/>
    <w:rsid w:val="00470A01"/>
  </w:style>
  <w:style w:type="character" w:customStyle="1" w:styleId="WW8Num22z0">
    <w:name w:val="WW8Num22z0"/>
    <w:uiPriority w:val="99"/>
    <w:rsid w:val="00470A01"/>
  </w:style>
  <w:style w:type="character" w:customStyle="1" w:styleId="WW8Num23z0">
    <w:name w:val="WW8Num23z0"/>
    <w:uiPriority w:val="99"/>
    <w:rsid w:val="00470A01"/>
  </w:style>
  <w:style w:type="character" w:customStyle="1" w:styleId="WW8Num23z1">
    <w:name w:val="WW8Num23z1"/>
    <w:uiPriority w:val="99"/>
    <w:rsid w:val="00470A01"/>
  </w:style>
  <w:style w:type="character" w:customStyle="1" w:styleId="WW8Num23z2">
    <w:name w:val="WW8Num23z2"/>
    <w:uiPriority w:val="99"/>
    <w:rsid w:val="00470A01"/>
  </w:style>
  <w:style w:type="character" w:customStyle="1" w:styleId="WW8Num23z3">
    <w:name w:val="WW8Num23z3"/>
    <w:uiPriority w:val="99"/>
    <w:rsid w:val="00470A01"/>
  </w:style>
  <w:style w:type="character" w:customStyle="1" w:styleId="WW8Num23z4">
    <w:name w:val="WW8Num23z4"/>
    <w:uiPriority w:val="99"/>
    <w:rsid w:val="00470A01"/>
  </w:style>
  <w:style w:type="character" w:customStyle="1" w:styleId="WW8Num23z5">
    <w:name w:val="WW8Num23z5"/>
    <w:uiPriority w:val="99"/>
    <w:rsid w:val="00470A01"/>
  </w:style>
  <w:style w:type="character" w:customStyle="1" w:styleId="WW8Num23z6">
    <w:name w:val="WW8Num23z6"/>
    <w:uiPriority w:val="99"/>
    <w:rsid w:val="00470A01"/>
  </w:style>
  <w:style w:type="character" w:customStyle="1" w:styleId="WW8Num23z7">
    <w:name w:val="WW8Num23z7"/>
    <w:uiPriority w:val="99"/>
    <w:rsid w:val="00470A01"/>
  </w:style>
  <w:style w:type="character" w:customStyle="1" w:styleId="WW8Num23z8">
    <w:name w:val="WW8Num23z8"/>
    <w:uiPriority w:val="99"/>
    <w:rsid w:val="00470A01"/>
  </w:style>
  <w:style w:type="character" w:customStyle="1" w:styleId="WW8Num24z0">
    <w:name w:val="WW8Num24z0"/>
    <w:uiPriority w:val="99"/>
    <w:rsid w:val="00470A01"/>
  </w:style>
  <w:style w:type="character" w:customStyle="1" w:styleId="WW8Num24z1">
    <w:name w:val="WW8Num24z1"/>
    <w:uiPriority w:val="99"/>
    <w:rsid w:val="00470A01"/>
  </w:style>
  <w:style w:type="character" w:customStyle="1" w:styleId="WW8Num24z2">
    <w:name w:val="WW8Num24z2"/>
    <w:uiPriority w:val="99"/>
    <w:rsid w:val="00470A01"/>
  </w:style>
  <w:style w:type="character" w:customStyle="1" w:styleId="WW8Num24z3">
    <w:name w:val="WW8Num24z3"/>
    <w:uiPriority w:val="99"/>
    <w:rsid w:val="00470A01"/>
  </w:style>
  <w:style w:type="character" w:customStyle="1" w:styleId="WW8Num24z4">
    <w:name w:val="WW8Num24z4"/>
    <w:uiPriority w:val="99"/>
    <w:rsid w:val="00470A01"/>
  </w:style>
  <w:style w:type="character" w:customStyle="1" w:styleId="WW8Num24z5">
    <w:name w:val="WW8Num24z5"/>
    <w:uiPriority w:val="99"/>
    <w:rsid w:val="00470A01"/>
  </w:style>
  <w:style w:type="character" w:customStyle="1" w:styleId="WW8Num24z6">
    <w:name w:val="WW8Num24z6"/>
    <w:uiPriority w:val="99"/>
    <w:rsid w:val="00470A01"/>
  </w:style>
  <w:style w:type="character" w:customStyle="1" w:styleId="WW8Num24z7">
    <w:name w:val="WW8Num24z7"/>
    <w:uiPriority w:val="99"/>
    <w:rsid w:val="00470A01"/>
  </w:style>
  <w:style w:type="character" w:customStyle="1" w:styleId="WW8Num24z8">
    <w:name w:val="WW8Num24z8"/>
    <w:uiPriority w:val="99"/>
    <w:rsid w:val="00470A01"/>
  </w:style>
  <w:style w:type="character" w:customStyle="1" w:styleId="WW8Num25z0">
    <w:name w:val="WW8Num25z0"/>
    <w:uiPriority w:val="99"/>
    <w:rsid w:val="00470A01"/>
  </w:style>
  <w:style w:type="character" w:customStyle="1" w:styleId="WW8Num25z1">
    <w:name w:val="WW8Num25z1"/>
    <w:uiPriority w:val="99"/>
    <w:rsid w:val="00470A01"/>
  </w:style>
  <w:style w:type="character" w:customStyle="1" w:styleId="WW8Num25z2">
    <w:name w:val="WW8Num25z2"/>
    <w:uiPriority w:val="99"/>
    <w:rsid w:val="00470A01"/>
  </w:style>
  <w:style w:type="character" w:customStyle="1" w:styleId="WW8Num25z3">
    <w:name w:val="WW8Num25z3"/>
    <w:uiPriority w:val="99"/>
    <w:rsid w:val="00470A01"/>
  </w:style>
  <w:style w:type="character" w:customStyle="1" w:styleId="WW8Num25z4">
    <w:name w:val="WW8Num25z4"/>
    <w:uiPriority w:val="99"/>
    <w:rsid w:val="00470A01"/>
  </w:style>
  <w:style w:type="character" w:customStyle="1" w:styleId="WW8Num25z5">
    <w:name w:val="WW8Num25z5"/>
    <w:uiPriority w:val="99"/>
    <w:rsid w:val="00470A01"/>
  </w:style>
  <w:style w:type="character" w:customStyle="1" w:styleId="WW8Num25z6">
    <w:name w:val="WW8Num25z6"/>
    <w:uiPriority w:val="99"/>
    <w:rsid w:val="00470A01"/>
  </w:style>
  <w:style w:type="character" w:customStyle="1" w:styleId="WW8Num25z7">
    <w:name w:val="WW8Num25z7"/>
    <w:uiPriority w:val="99"/>
    <w:rsid w:val="00470A01"/>
  </w:style>
  <w:style w:type="character" w:customStyle="1" w:styleId="WW8Num25z8">
    <w:name w:val="WW8Num25z8"/>
    <w:uiPriority w:val="99"/>
    <w:rsid w:val="00470A01"/>
  </w:style>
  <w:style w:type="character" w:customStyle="1" w:styleId="WW8Num26z0">
    <w:name w:val="WW8Num26z0"/>
    <w:uiPriority w:val="99"/>
    <w:rsid w:val="00470A01"/>
    <w:rPr>
      <w:rFonts w:ascii="Times New Roman" w:hAnsi="Times New Roman"/>
      <w:sz w:val="28"/>
    </w:rPr>
  </w:style>
  <w:style w:type="character" w:customStyle="1" w:styleId="WW8Num26z1">
    <w:name w:val="WW8Num26z1"/>
    <w:uiPriority w:val="99"/>
    <w:rsid w:val="00470A01"/>
    <w:rPr>
      <w:rFonts w:ascii="Courier New" w:hAnsi="Courier New"/>
    </w:rPr>
  </w:style>
  <w:style w:type="character" w:customStyle="1" w:styleId="WW8Num26z2">
    <w:name w:val="WW8Num26z2"/>
    <w:uiPriority w:val="99"/>
    <w:rsid w:val="00470A01"/>
    <w:rPr>
      <w:rFonts w:ascii="Wingdings" w:hAnsi="Wingdings"/>
    </w:rPr>
  </w:style>
  <w:style w:type="character" w:customStyle="1" w:styleId="WW8Num26z3">
    <w:name w:val="WW8Num26z3"/>
    <w:uiPriority w:val="99"/>
    <w:rsid w:val="00470A01"/>
    <w:rPr>
      <w:rFonts w:ascii="Symbol" w:hAnsi="Symbol"/>
    </w:rPr>
  </w:style>
  <w:style w:type="character" w:customStyle="1" w:styleId="19">
    <w:name w:val="Основной шрифт абзаца1"/>
    <w:uiPriority w:val="99"/>
    <w:rsid w:val="00470A01"/>
  </w:style>
  <w:style w:type="character" w:customStyle="1" w:styleId="1a">
    <w:name w:val="Знак Знак1"/>
    <w:uiPriority w:val="99"/>
    <w:rsid w:val="00470A01"/>
    <w:rPr>
      <w:sz w:val="28"/>
      <w:lang w:val="ru-RU" w:eastAsia="ar-SA" w:bidi="ar-SA"/>
    </w:rPr>
  </w:style>
  <w:style w:type="character" w:customStyle="1" w:styleId="afffffff">
    <w:name w:val="Символ нумерации"/>
    <w:uiPriority w:val="99"/>
    <w:rsid w:val="00470A01"/>
    <w:rPr>
      <w:sz w:val="28"/>
    </w:rPr>
  </w:style>
  <w:style w:type="character" w:customStyle="1" w:styleId="afffffff0">
    <w:name w:val="Маркеры списка"/>
    <w:uiPriority w:val="99"/>
    <w:rsid w:val="00470A01"/>
    <w:rPr>
      <w:rFonts w:ascii="OpenSymbol" w:hAnsi="OpenSymbol"/>
    </w:rPr>
  </w:style>
  <w:style w:type="paragraph" w:styleId="afffffff1">
    <w:name w:val="List"/>
    <w:basedOn w:val="a4"/>
    <w:uiPriority w:val="99"/>
    <w:rsid w:val="00470A01"/>
    <w:rPr>
      <w:rFonts w:cs="Mangal"/>
      <w:sz w:val="20"/>
      <w:lang w:eastAsia="ar-SA"/>
    </w:rPr>
  </w:style>
  <w:style w:type="paragraph" w:customStyle="1" w:styleId="1b">
    <w:name w:val="Название1"/>
    <w:basedOn w:val="a0"/>
    <w:uiPriority w:val="99"/>
    <w:rsid w:val="00470A0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0"/>
    <w:uiPriority w:val="99"/>
    <w:rsid w:val="00470A01"/>
    <w:pPr>
      <w:suppressLineNumbers/>
    </w:pPr>
    <w:rPr>
      <w:rFonts w:cs="Mangal"/>
      <w:sz w:val="20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470A01"/>
    <w:pPr>
      <w:jc w:val="both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470A01"/>
    <w:pPr>
      <w:ind w:firstLine="480"/>
    </w:pPr>
    <w:rPr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470A01"/>
    <w:pPr>
      <w:ind w:firstLine="720"/>
    </w:pPr>
    <w:rPr>
      <w:szCs w:val="20"/>
      <w:lang w:eastAsia="ar-SA"/>
    </w:rPr>
  </w:style>
  <w:style w:type="paragraph" w:customStyle="1" w:styleId="1d">
    <w:name w:val="Цитата1"/>
    <w:basedOn w:val="a0"/>
    <w:uiPriority w:val="99"/>
    <w:rsid w:val="00470A01"/>
    <w:pPr>
      <w:suppressAutoHyphens/>
      <w:autoSpaceDE w:val="0"/>
      <w:ind w:left="426" w:right="329"/>
    </w:pPr>
    <w:rPr>
      <w:sz w:val="28"/>
      <w:lang w:eastAsia="ar-SA"/>
    </w:rPr>
  </w:style>
  <w:style w:type="paragraph" w:customStyle="1" w:styleId="312">
    <w:name w:val="Основной текст 31"/>
    <w:basedOn w:val="a0"/>
    <w:uiPriority w:val="99"/>
    <w:rsid w:val="00470A01"/>
    <w:pPr>
      <w:spacing w:after="120"/>
    </w:pPr>
    <w:rPr>
      <w:sz w:val="16"/>
      <w:szCs w:val="16"/>
      <w:lang w:eastAsia="ar-SA"/>
    </w:rPr>
  </w:style>
  <w:style w:type="paragraph" w:customStyle="1" w:styleId="1e">
    <w:name w:val="Знак1"/>
    <w:basedOn w:val="a0"/>
    <w:uiPriority w:val="99"/>
    <w:rsid w:val="00470A0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0"/>
    <w:uiPriority w:val="99"/>
    <w:rsid w:val="00470A01"/>
    <w:rPr>
      <w:rFonts w:ascii="Courier New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4"/>
    <w:uiPriority w:val="99"/>
    <w:rsid w:val="00470A01"/>
    <w:rPr>
      <w:sz w:val="20"/>
      <w:lang w:eastAsia="ar-SA"/>
    </w:rPr>
  </w:style>
  <w:style w:type="paragraph" w:customStyle="1" w:styleId="afffffff3">
    <w:name w:val="Содержимое таблицы"/>
    <w:basedOn w:val="a0"/>
    <w:uiPriority w:val="99"/>
    <w:rsid w:val="00470A01"/>
    <w:pPr>
      <w:suppressLineNumbers/>
    </w:pPr>
    <w:rPr>
      <w:sz w:val="20"/>
      <w:szCs w:val="20"/>
      <w:lang w:eastAsia="ar-SA"/>
    </w:rPr>
  </w:style>
  <w:style w:type="paragraph" w:customStyle="1" w:styleId="afffffff4">
    <w:name w:val="Заголовок таблицы"/>
    <w:basedOn w:val="afffffff3"/>
    <w:uiPriority w:val="99"/>
    <w:rsid w:val="00470A01"/>
    <w:pPr>
      <w:jc w:val="center"/>
    </w:pPr>
    <w:rPr>
      <w:b/>
      <w:bCs/>
    </w:rPr>
  </w:style>
  <w:style w:type="paragraph" w:customStyle="1" w:styleId="afffffff5">
    <w:name w:val="Знак"/>
    <w:basedOn w:val="a0"/>
    <w:rsid w:val="003C57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ff6">
    <w:name w:val="footnote reference"/>
    <w:basedOn w:val="a1"/>
    <w:rsid w:val="003C573E"/>
  </w:style>
  <w:style w:type="paragraph" w:styleId="afffffff7">
    <w:name w:val="footnote text"/>
    <w:basedOn w:val="a0"/>
    <w:link w:val="afffffff8"/>
    <w:rsid w:val="003C573E"/>
    <w:pPr>
      <w:spacing w:after="300"/>
    </w:pPr>
  </w:style>
  <w:style w:type="character" w:customStyle="1" w:styleId="afffffff8">
    <w:name w:val="Текст сноски Знак"/>
    <w:basedOn w:val="a1"/>
    <w:link w:val="afffffff7"/>
    <w:rsid w:val="003C573E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573E"/>
    <w:rPr>
      <w:rFonts w:ascii="Arial" w:hAnsi="Arial" w:cs="Arial"/>
    </w:rPr>
  </w:style>
  <w:style w:type="character" w:customStyle="1" w:styleId="itemtext">
    <w:name w:val="itemtext"/>
    <w:rsid w:val="003C573E"/>
    <w:rPr>
      <w:rFonts w:ascii="Times New Roman" w:hAnsi="Times New Roman" w:cs="Times New Roman" w:hint="default"/>
    </w:rPr>
  </w:style>
  <w:style w:type="character" w:styleId="afffffff9">
    <w:name w:val="FollowedHyperlink"/>
    <w:rsid w:val="003C573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1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link w:val="50"/>
    <w:qFormat/>
    <w:rsid w:val="00E210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qFormat/>
    <w:rsid w:val="00D461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46191"/>
    <w:pPr>
      <w:keepNext/>
      <w:outlineLvl w:val="6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7377"/>
    <w:rPr>
      <w:b/>
      <w:sz w:val="24"/>
    </w:rPr>
  </w:style>
  <w:style w:type="character" w:customStyle="1" w:styleId="20">
    <w:name w:val="Заголовок 2 Знак"/>
    <w:link w:val="2"/>
    <w:uiPriority w:val="99"/>
    <w:rsid w:val="00E21013"/>
    <w:rPr>
      <w:b/>
      <w:sz w:val="36"/>
    </w:rPr>
  </w:style>
  <w:style w:type="character" w:customStyle="1" w:styleId="30">
    <w:name w:val="Заголовок 3 Знак"/>
    <w:link w:val="3"/>
    <w:rsid w:val="00D46191"/>
    <w:rPr>
      <w:b/>
      <w:sz w:val="28"/>
    </w:rPr>
  </w:style>
  <w:style w:type="character" w:customStyle="1" w:styleId="40">
    <w:name w:val="Заголовок 4 Знак"/>
    <w:link w:val="4"/>
    <w:uiPriority w:val="99"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E21013"/>
    <w:rPr>
      <w:b/>
      <w:bCs/>
    </w:rPr>
  </w:style>
  <w:style w:type="character" w:customStyle="1" w:styleId="60">
    <w:name w:val="Заголовок 6 Знак"/>
    <w:basedOn w:val="a1"/>
    <w:link w:val="6"/>
    <w:uiPriority w:val="99"/>
    <w:rsid w:val="00D4619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D46191"/>
    <w:rPr>
      <w:sz w:val="24"/>
    </w:rPr>
  </w:style>
  <w:style w:type="paragraph" w:styleId="a4">
    <w:name w:val="Body Text"/>
    <w:basedOn w:val="a0"/>
    <w:link w:val="a5"/>
    <w:rsid w:val="0006291B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B2B97"/>
    <w:rPr>
      <w:sz w:val="28"/>
    </w:rPr>
  </w:style>
  <w:style w:type="paragraph" w:styleId="a6">
    <w:name w:val="Body Text Indent"/>
    <w:basedOn w:val="a0"/>
    <w:link w:val="a7"/>
    <w:rsid w:val="0006291B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rsid w:val="00B87377"/>
    <w:rPr>
      <w:sz w:val="24"/>
    </w:rPr>
  </w:style>
  <w:style w:type="paragraph" w:styleId="a8">
    <w:name w:val="header"/>
    <w:basedOn w:val="a0"/>
    <w:link w:val="a9"/>
    <w:uiPriority w:val="99"/>
    <w:rsid w:val="00062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2706"/>
    <w:rPr>
      <w:sz w:val="24"/>
      <w:szCs w:val="24"/>
    </w:rPr>
  </w:style>
  <w:style w:type="character" w:styleId="aa">
    <w:name w:val="page number"/>
    <w:basedOn w:val="a1"/>
    <w:rsid w:val="0006291B"/>
  </w:style>
  <w:style w:type="table" w:styleId="ab">
    <w:name w:val="Table Grid"/>
    <w:basedOn w:val="a2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uiPriority w:val="99"/>
    <w:rsid w:val="00EE3B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0"/>
    <w:rsid w:val="00DC4E87"/>
    <w:pPr>
      <w:spacing w:after="120" w:line="480" w:lineRule="auto"/>
      <w:ind w:left="283"/>
    </w:pPr>
  </w:style>
  <w:style w:type="paragraph" w:styleId="31">
    <w:name w:val="Body Text Indent 3"/>
    <w:basedOn w:val="a0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0"/>
    <w:next w:val="a0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0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Block Text"/>
    <w:basedOn w:val="a0"/>
    <w:rsid w:val="005B2B97"/>
    <w:pPr>
      <w:ind w:left="360" w:right="5035"/>
      <w:jc w:val="both"/>
    </w:pPr>
  </w:style>
  <w:style w:type="character" w:customStyle="1" w:styleId="af">
    <w:name w:val="Основной шрифт"/>
    <w:rsid w:val="005B2B97"/>
  </w:style>
  <w:style w:type="paragraph" w:styleId="af0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1">
    <w:name w:val="Hyperlink"/>
    <w:uiPriority w:val="99"/>
    <w:unhideWhenUsed/>
    <w:rsid w:val="005B2B97"/>
    <w:rPr>
      <w:color w:val="0000FF"/>
      <w:u w:val="single"/>
    </w:rPr>
  </w:style>
  <w:style w:type="character" w:styleId="af2">
    <w:name w:val="Emphasis"/>
    <w:qFormat/>
    <w:rsid w:val="005B2B97"/>
    <w:rPr>
      <w:i/>
      <w:iCs/>
    </w:rPr>
  </w:style>
  <w:style w:type="paragraph" w:customStyle="1" w:styleId="ConsPlusNormal">
    <w:name w:val="ConsPlusNormal"/>
    <w:link w:val="ConsPlusNormal0"/>
    <w:qFormat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0"/>
    <w:rsid w:val="00FA1244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50A1"/>
    <w:rPr>
      <w:sz w:val="16"/>
      <w:szCs w:val="16"/>
    </w:rPr>
  </w:style>
  <w:style w:type="paragraph" w:styleId="af3">
    <w:name w:val="Title"/>
    <w:basedOn w:val="a0"/>
    <w:link w:val="af4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4">
    <w:name w:val="Название Знак"/>
    <w:link w:val="af3"/>
    <w:rsid w:val="00A450A1"/>
    <w:rPr>
      <w:b/>
      <w:bCs/>
      <w:sz w:val="52"/>
    </w:rPr>
  </w:style>
  <w:style w:type="paragraph" w:customStyle="1" w:styleId="af5">
    <w:name w:val="Таблицы (моноширинный)"/>
    <w:basedOn w:val="a0"/>
    <w:next w:val="a0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0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Document Map"/>
    <w:basedOn w:val="a0"/>
    <w:link w:val="af7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0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8">
    <w:name w:val="Абзац_пост"/>
    <w:basedOn w:val="a0"/>
    <w:link w:val="af9"/>
    <w:rsid w:val="00B87377"/>
    <w:pPr>
      <w:spacing w:before="120"/>
      <w:ind w:firstLine="720"/>
      <w:jc w:val="both"/>
    </w:pPr>
    <w:rPr>
      <w:sz w:val="26"/>
      <w:szCs w:val="26"/>
    </w:rPr>
  </w:style>
  <w:style w:type="character" w:customStyle="1" w:styleId="af9">
    <w:name w:val="Абзац_пост Знак"/>
    <w:link w:val="af8"/>
    <w:rsid w:val="00E21013"/>
    <w:rPr>
      <w:sz w:val="26"/>
      <w:szCs w:val="26"/>
    </w:rPr>
  </w:style>
  <w:style w:type="paragraph" w:customStyle="1" w:styleId="13">
    <w:name w:val="Абзац списка1"/>
    <w:basedOn w:val="a0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a">
    <w:name w:val="Normal (Web)"/>
    <w:basedOn w:val="a0"/>
    <w:uiPriority w:val="99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1">
    <w:name w:val="consplusnormal"/>
    <w:basedOn w:val="a0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Balloon Text"/>
    <w:basedOn w:val="a0"/>
    <w:link w:val="afc"/>
    <w:rsid w:val="00E12E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1"/>
    <w:rsid w:val="007E26D2"/>
  </w:style>
  <w:style w:type="character" w:styleId="afd">
    <w:name w:val="Strong"/>
    <w:basedOn w:val="a1"/>
    <w:qFormat/>
    <w:rsid w:val="007E26D2"/>
    <w:rPr>
      <w:b/>
      <w:bCs/>
    </w:rPr>
  </w:style>
  <w:style w:type="character" w:customStyle="1" w:styleId="afe">
    <w:name w:val="Гипертекстовая ссылка"/>
    <w:basedOn w:val="a1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List Paragraph"/>
    <w:basedOn w:val="a0"/>
    <w:uiPriority w:val="99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0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c10">
    <w:name w:val="c10"/>
    <w:basedOn w:val="a0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1"/>
    <w:rsid w:val="00CD1C6E"/>
  </w:style>
  <w:style w:type="character" w:customStyle="1" w:styleId="aff0">
    <w:name w:val="Основной текст + Курсив"/>
    <w:basedOn w:val="a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1">
    <w:name w:val="Оглавление_"/>
    <w:basedOn w:val="a1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0"/>
    <w:link w:val="aff1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character" w:customStyle="1" w:styleId="aff2">
    <w:name w:val="Оглавление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3">
    <w:name w:val="Оглавление + Курсив"/>
    <w:basedOn w:val="aff1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_"/>
    <w:basedOn w:val="a1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character" w:customStyle="1" w:styleId="36">
    <w:name w:val="Основной текст (3) + Не курсив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7">
    <w:name w:val="Основной текст (3)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23">
    <w:name w:val="Оглавление2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2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1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character" w:customStyle="1" w:styleId="320">
    <w:name w:val="Основной текст (3)2"/>
    <w:basedOn w:val="35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PlusCell">
    <w:name w:val="ConsPlusCell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Название_пост"/>
    <w:basedOn w:val="af3"/>
    <w:next w:val="aff5"/>
    <w:rsid w:val="00E21013"/>
    <w:pPr>
      <w:suppressAutoHyphens/>
      <w:outlineLvl w:val="9"/>
    </w:pPr>
    <w:rPr>
      <w:sz w:val="32"/>
      <w:szCs w:val="24"/>
      <w:lang w:eastAsia="ar-SA"/>
    </w:rPr>
  </w:style>
  <w:style w:type="paragraph" w:customStyle="1" w:styleId="aff5">
    <w:name w:val="Дата и номер"/>
    <w:basedOn w:val="a0"/>
    <w:next w:val="aff6"/>
    <w:rsid w:val="00E21013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6">
    <w:name w:val="Заголовок_пост"/>
    <w:basedOn w:val="a0"/>
    <w:rsid w:val="00E21013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130">
    <w:name w:val="Обычный + 13 пт"/>
    <w:basedOn w:val="a0"/>
    <w:link w:val="131"/>
    <w:rsid w:val="00E21013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1">
    <w:name w:val="Обычный + 13 пт Знак"/>
    <w:link w:val="130"/>
    <w:rsid w:val="00E21013"/>
    <w:rPr>
      <w:sz w:val="26"/>
      <w:szCs w:val="26"/>
      <w:shd w:val="clear" w:color="auto" w:fill="FFFFFF"/>
      <w:lang w:eastAsia="ar-SA"/>
    </w:rPr>
  </w:style>
  <w:style w:type="paragraph" w:customStyle="1" w:styleId="aff7">
    <w:name w:val="Знак"/>
    <w:basedOn w:val="a0"/>
    <w:rsid w:val="00E210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8">
    <w:name w:val="Знак Знак Знак"/>
    <w:basedOn w:val="a0"/>
    <w:rsid w:val="00E210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E2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21013"/>
    <w:rPr>
      <w:rFonts w:ascii="Courier New" w:hAnsi="Courier New" w:cs="Courier New"/>
    </w:rPr>
  </w:style>
  <w:style w:type="paragraph" w:styleId="aff9">
    <w:name w:val="Subtitle"/>
    <w:basedOn w:val="a0"/>
    <w:link w:val="affa"/>
    <w:qFormat/>
    <w:rsid w:val="00E21013"/>
    <w:pPr>
      <w:jc w:val="center"/>
    </w:pPr>
    <w:rPr>
      <w:b/>
      <w:bCs/>
      <w:sz w:val="32"/>
      <w:szCs w:val="20"/>
    </w:rPr>
  </w:style>
  <w:style w:type="character" w:customStyle="1" w:styleId="affa">
    <w:name w:val="Подзаголовок Знак"/>
    <w:basedOn w:val="a1"/>
    <w:link w:val="aff9"/>
    <w:uiPriority w:val="99"/>
    <w:rsid w:val="00E21013"/>
    <w:rPr>
      <w:b/>
      <w:bCs/>
      <w:sz w:val="32"/>
    </w:rPr>
  </w:style>
  <w:style w:type="character" w:styleId="affb">
    <w:name w:val="annotation reference"/>
    <w:rsid w:val="00E21013"/>
    <w:rPr>
      <w:sz w:val="16"/>
      <w:szCs w:val="16"/>
    </w:rPr>
  </w:style>
  <w:style w:type="paragraph" w:styleId="affc">
    <w:name w:val="annotation text"/>
    <w:basedOn w:val="a0"/>
    <w:link w:val="affd"/>
    <w:rsid w:val="00E21013"/>
    <w:pPr>
      <w:suppressAutoHyphens/>
    </w:pPr>
    <w:rPr>
      <w:sz w:val="20"/>
      <w:szCs w:val="20"/>
      <w:lang w:eastAsia="ar-SA"/>
    </w:rPr>
  </w:style>
  <w:style w:type="character" w:customStyle="1" w:styleId="affd">
    <w:name w:val="Текст примечания Знак"/>
    <w:basedOn w:val="a1"/>
    <w:link w:val="affc"/>
    <w:rsid w:val="00E21013"/>
    <w:rPr>
      <w:lang w:eastAsia="ar-SA"/>
    </w:rPr>
  </w:style>
  <w:style w:type="paragraph" w:styleId="affe">
    <w:name w:val="annotation subject"/>
    <w:basedOn w:val="affc"/>
    <w:next w:val="affc"/>
    <w:link w:val="afff"/>
    <w:rsid w:val="00E21013"/>
    <w:rPr>
      <w:b/>
      <w:bCs/>
    </w:rPr>
  </w:style>
  <w:style w:type="character" w:customStyle="1" w:styleId="afff">
    <w:name w:val="Тема примечания Знак"/>
    <w:basedOn w:val="affd"/>
    <w:link w:val="affe"/>
    <w:rsid w:val="00E21013"/>
    <w:rPr>
      <w:b/>
      <w:bCs/>
      <w:lang w:eastAsia="ar-SA"/>
    </w:rPr>
  </w:style>
  <w:style w:type="paragraph" w:customStyle="1" w:styleId="a">
    <w:name w:val="Пункт_пост"/>
    <w:basedOn w:val="a0"/>
    <w:uiPriority w:val="99"/>
    <w:rsid w:val="00E21013"/>
    <w:pPr>
      <w:numPr>
        <w:numId w:val="1"/>
      </w:numPr>
      <w:spacing w:before="120"/>
      <w:jc w:val="both"/>
    </w:pPr>
    <w:rPr>
      <w:sz w:val="26"/>
    </w:rPr>
  </w:style>
  <w:style w:type="paragraph" w:customStyle="1" w:styleId="afff0">
    <w:name w:val="Рассылка"/>
    <w:basedOn w:val="af8"/>
    <w:rsid w:val="00E21013"/>
    <w:pPr>
      <w:tabs>
        <w:tab w:val="left" w:pos="2160"/>
      </w:tabs>
      <w:spacing w:before="0"/>
      <w:ind w:left="2160" w:hanging="1440"/>
    </w:pPr>
    <w:rPr>
      <w:szCs w:val="24"/>
    </w:rPr>
  </w:style>
  <w:style w:type="paragraph" w:customStyle="1" w:styleId="Default">
    <w:name w:val="Default"/>
    <w:rsid w:val="00E21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1">
    <w:name w:val="Знак"/>
    <w:basedOn w:val="a0"/>
    <w:rsid w:val="00E210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1"/>
    <w:rsid w:val="00E21013"/>
  </w:style>
  <w:style w:type="character" w:customStyle="1" w:styleId="110">
    <w:name w:val="Заголовок 1 Знак1"/>
    <w:locked/>
    <w:rsid w:val="00D46191"/>
    <w:rPr>
      <w:b/>
      <w:sz w:val="24"/>
      <w:lang w:val="ru-RU" w:eastAsia="ru-RU" w:bidi="ar-SA"/>
    </w:rPr>
  </w:style>
  <w:style w:type="paragraph" w:styleId="26">
    <w:name w:val="Body Text 2"/>
    <w:basedOn w:val="a0"/>
    <w:link w:val="27"/>
    <w:rsid w:val="00D46191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1"/>
    <w:link w:val="26"/>
    <w:rsid w:val="00D46191"/>
    <w:rPr>
      <w:sz w:val="28"/>
    </w:rPr>
  </w:style>
  <w:style w:type="paragraph" w:customStyle="1" w:styleId="CharChar">
    <w:name w:val="Char Char"/>
    <w:basedOn w:val="a0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Знак"/>
    <w:basedOn w:val="a0"/>
    <w:uiPriority w:val="99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3">
    <w:name w:val="Plain Text"/>
    <w:basedOn w:val="a0"/>
    <w:link w:val="afff4"/>
    <w:uiPriority w:val="99"/>
    <w:rsid w:val="00D46191"/>
    <w:rPr>
      <w:rFonts w:ascii="Courier New" w:hAnsi="Courier New"/>
      <w:sz w:val="20"/>
      <w:szCs w:val="20"/>
      <w:lang w:val="x-none" w:eastAsia="x-none"/>
    </w:rPr>
  </w:style>
  <w:style w:type="character" w:customStyle="1" w:styleId="afff4">
    <w:name w:val="Текст Знак"/>
    <w:basedOn w:val="a1"/>
    <w:link w:val="afff3"/>
    <w:uiPriority w:val="99"/>
    <w:rsid w:val="00D46191"/>
    <w:rPr>
      <w:rFonts w:ascii="Courier New" w:hAnsi="Courier New"/>
      <w:lang w:val="x-none" w:eastAsia="x-none"/>
    </w:rPr>
  </w:style>
  <w:style w:type="character" w:customStyle="1" w:styleId="28">
    <w:name w:val="Знак Знак2"/>
    <w:rsid w:val="00D46191"/>
    <w:rPr>
      <w:sz w:val="28"/>
      <w:lang w:val="ru-RU" w:eastAsia="ru-RU" w:bidi="ar-SA"/>
    </w:rPr>
  </w:style>
  <w:style w:type="paragraph" w:customStyle="1" w:styleId="ConsNormal">
    <w:name w:val="ConsNormal"/>
    <w:uiPriority w:val="99"/>
    <w:rsid w:val="00D46191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1">
    <w:name w:val="Знак Знак5"/>
    <w:locked/>
    <w:rsid w:val="00D46191"/>
    <w:rPr>
      <w:b/>
      <w:sz w:val="28"/>
      <w:lang w:val="ru-RU" w:eastAsia="ru-RU" w:bidi="ar-SA"/>
    </w:rPr>
  </w:style>
  <w:style w:type="character" w:customStyle="1" w:styleId="afff5">
    <w:name w:val="Цветовое выделение"/>
    <w:rsid w:val="00D46191"/>
    <w:rPr>
      <w:b/>
      <w:color w:val="26282F"/>
      <w:sz w:val="26"/>
    </w:rPr>
  </w:style>
  <w:style w:type="character" w:customStyle="1" w:styleId="afff6">
    <w:name w:val="Активная гипертекстовая ссылка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7">
    <w:name w:val="Внимание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8">
    <w:name w:val="Внимание: криминал!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Внимание: недобросовестность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Выделение для Базового Поиска"/>
    <w:rsid w:val="00D46191"/>
    <w:rPr>
      <w:rFonts w:cs="Times New Roman"/>
      <w:b/>
      <w:bCs/>
      <w:color w:val="0058A9"/>
      <w:sz w:val="26"/>
      <w:szCs w:val="26"/>
    </w:rPr>
  </w:style>
  <w:style w:type="character" w:customStyle="1" w:styleId="afffb">
    <w:name w:val="Выделение для Базового Поиска (курсив)"/>
    <w:rsid w:val="00D46191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c">
    <w:name w:val="Основное меню (преемственное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0"/>
    <w:uiPriority w:val="99"/>
    <w:rsid w:val="00D46191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ff0">
    <w:name w:val="Заголовок приложения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Заголовок распахивающейся части диалога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2">
    <w:name w:val="Заголовок своего сообщения"/>
    <w:rsid w:val="00D46191"/>
    <w:rPr>
      <w:rFonts w:cs="Times New Roman"/>
      <w:b/>
      <w:bCs/>
      <w:color w:val="26282F"/>
      <w:sz w:val="26"/>
      <w:szCs w:val="26"/>
    </w:rPr>
  </w:style>
  <w:style w:type="paragraph" w:customStyle="1" w:styleId="affff3">
    <w:name w:val="Заголовок статьи"/>
    <w:basedOn w:val="a0"/>
    <w:next w:val="a0"/>
    <w:rsid w:val="00D461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4">
    <w:name w:val="Заголовок чужого сообщения"/>
    <w:rsid w:val="00D46191"/>
    <w:rPr>
      <w:rFonts w:cs="Times New Roman"/>
      <w:b/>
      <w:bCs/>
      <w:color w:val="FF0000"/>
      <w:sz w:val="26"/>
      <w:szCs w:val="26"/>
    </w:rPr>
  </w:style>
  <w:style w:type="paragraph" w:customStyle="1" w:styleId="affff5">
    <w:name w:val="Заголовок ЭР (ле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0"/>
    <w:rsid w:val="00D461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d"/>
    <w:next w:val="a0"/>
    <w:rsid w:val="00D46191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0"/>
    <w:rsid w:val="00D461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rsid w:val="00D461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b">
    <w:name w:val="Комментарий"/>
    <w:basedOn w:val="affffa"/>
    <w:next w:val="a0"/>
    <w:rsid w:val="00D461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0"/>
    <w:rsid w:val="00D46191"/>
    <w:pPr>
      <w:spacing w:before="0"/>
    </w:pPr>
    <w:rPr>
      <w:i/>
      <w:iCs/>
    </w:rPr>
  </w:style>
  <w:style w:type="paragraph" w:customStyle="1" w:styleId="affffd">
    <w:name w:val="Текст (лев. подпись)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Колонтитул (левый)"/>
    <w:basedOn w:val="affffd"/>
    <w:next w:val="a0"/>
    <w:rsid w:val="00D46191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0">
    <w:name w:val="Колонтитул (правый)"/>
    <w:basedOn w:val="afffff"/>
    <w:next w:val="a0"/>
    <w:rsid w:val="00D46191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fb"/>
    <w:next w:val="a0"/>
    <w:rsid w:val="00D46191"/>
    <w:pPr>
      <w:spacing w:before="0"/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rsid w:val="00D46191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5">
    <w:name w:val="Не вступил в силу"/>
    <w:rsid w:val="00D46191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ff6">
    <w:name w:val="Необходимые документы"/>
    <w:basedOn w:val="afff7"/>
    <w:next w:val="a0"/>
    <w:rsid w:val="00D4619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7">
    <w:name w:val="Нормальный (таблица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Объек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fff9">
    <w:name w:val="Опечатки"/>
    <w:rsid w:val="00D46191"/>
    <w:rPr>
      <w:color w:val="FF0000"/>
      <w:sz w:val="26"/>
    </w:rPr>
  </w:style>
  <w:style w:type="paragraph" w:customStyle="1" w:styleId="afffffa">
    <w:name w:val="Переменная часть"/>
    <w:basedOn w:val="afffc"/>
    <w:next w:val="a0"/>
    <w:rsid w:val="00D46191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ffc">
    <w:name w:val="Подзаголовок для информации об изменениях"/>
    <w:basedOn w:val="affff8"/>
    <w:next w:val="a0"/>
    <w:rsid w:val="00D46191"/>
    <w:rPr>
      <w:b/>
      <w:bCs/>
      <w:sz w:val="24"/>
      <w:szCs w:val="24"/>
    </w:rPr>
  </w:style>
  <w:style w:type="paragraph" w:customStyle="1" w:styleId="afffffd">
    <w:name w:val="Подчёркнуный текс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e">
    <w:name w:val="Постоянная часть"/>
    <w:basedOn w:val="afffc"/>
    <w:next w:val="a0"/>
    <w:rsid w:val="00D46191"/>
    <w:rPr>
      <w:rFonts w:ascii="Arial" w:hAnsi="Arial" w:cs="Arial"/>
      <w:sz w:val="22"/>
      <w:szCs w:val="22"/>
    </w:rPr>
  </w:style>
  <w:style w:type="paragraph" w:customStyle="1" w:styleId="affffff">
    <w:name w:val="Прижатый влево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0">
    <w:name w:val="Пример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Примечание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2">
    <w:name w:val="Продолжение ссылки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fff3">
    <w:name w:val="Словарная статья"/>
    <w:basedOn w:val="a0"/>
    <w:next w:val="a0"/>
    <w:rsid w:val="00D461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4">
    <w:name w:val="Сравнение редакций"/>
    <w:rsid w:val="00D46191"/>
    <w:rPr>
      <w:rFonts w:cs="Times New Roman"/>
      <w:b/>
      <w:bCs/>
      <w:color w:val="26282F"/>
      <w:sz w:val="26"/>
      <w:szCs w:val="26"/>
    </w:rPr>
  </w:style>
  <w:style w:type="character" w:customStyle="1" w:styleId="affffff5">
    <w:name w:val="Сравнение редакций. Добавленный фрагмент"/>
    <w:rsid w:val="00D46191"/>
    <w:rPr>
      <w:color w:val="000000"/>
      <w:shd w:val="clear" w:color="auto" w:fill="auto"/>
    </w:rPr>
  </w:style>
  <w:style w:type="character" w:customStyle="1" w:styleId="affffff6">
    <w:name w:val="Сравнение редакций. Удаленный фрагмент"/>
    <w:rsid w:val="00D46191"/>
    <w:rPr>
      <w:color w:val="000000"/>
      <w:shd w:val="clear" w:color="auto" w:fill="auto"/>
    </w:rPr>
  </w:style>
  <w:style w:type="paragraph" w:customStyle="1" w:styleId="affffff7">
    <w:name w:val="Ссылка на официальную публикацию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8">
    <w:name w:val="Текст в таблице"/>
    <w:basedOn w:val="afffff7"/>
    <w:next w:val="a0"/>
    <w:rsid w:val="00D46191"/>
    <w:pPr>
      <w:ind w:firstLine="500"/>
    </w:pPr>
  </w:style>
  <w:style w:type="paragraph" w:customStyle="1" w:styleId="affffff9">
    <w:name w:val="Текст ЭР (см. также)"/>
    <w:basedOn w:val="a0"/>
    <w:next w:val="a0"/>
    <w:rsid w:val="00D461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a">
    <w:name w:val="Технический комментарий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b">
    <w:name w:val="Утратил силу"/>
    <w:rsid w:val="00D46191"/>
    <w:rPr>
      <w:rFonts w:cs="Times New Roman"/>
      <w:b/>
      <w:bCs/>
      <w:strike/>
      <w:color w:val="auto"/>
      <w:sz w:val="26"/>
      <w:szCs w:val="26"/>
    </w:rPr>
  </w:style>
  <w:style w:type="paragraph" w:customStyle="1" w:styleId="affffffc">
    <w:name w:val="Формула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d">
    <w:name w:val="Центрированный (таблица)"/>
    <w:basedOn w:val="afffff7"/>
    <w:next w:val="a0"/>
    <w:rsid w:val="00D46191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b-serp-urlitem">
    <w:name w:val="b-serp-url__item"/>
    <w:rsid w:val="00D46191"/>
    <w:rPr>
      <w:rFonts w:cs="Times New Roman"/>
    </w:rPr>
  </w:style>
  <w:style w:type="paragraph" w:customStyle="1" w:styleId="17">
    <w:name w:val="1 Знак Знак Знак Знак"/>
    <w:basedOn w:val="a0"/>
    <w:rsid w:val="00D46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Без интервала1"/>
    <w:rsid w:val="00D46191"/>
    <w:rPr>
      <w:rFonts w:ascii="Calibri" w:hAnsi="Calibri" w:cs="Calibri"/>
      <w:sz w:val="22"/>
      <w:szCs w:val="22"/>
      <w:lang w:eastAsia="en-US"/>
    </w:rPr>
  </w:style>
  <w:style w:type="character" w:customStyle="1" w:styleId="affffffe">
    <w:name w:val="Знак Знак"/>
    <w:uiPriority w:val="99"/>
    <w:locked/>
    <w:rsid w:val="00D46191"/>
    <w:rPr>
      <w:sz w:val="28"/>
      <w:lang w:val="ru-RU" w:eastAsia="ru-RU" w:bidi="ar-SA"/>
    </w:rPr>
  </w:style>
  <w:style w:type="character" w:customStyle="1" w:styleId="val">
    <w:name w:val="val"/>
    <w:basedOn w:val="a1"/>
    <w:uiPriority w:val="99"/>
    <w:rsid w:val="000A7AAE"/>
  </w:style>
  <w:style w:type="character" w:customStyle="1" w:styleId="WW8Num1z0">
    <w:name w:val="WW8Num1z0"/>
    <w:uiPriority w:val="99"/>
    <w:rsid w:val="00470A01"/>
  </w:style>
  <w:style w:type="character" w:customStyle="1" w:styleId="WW8Num1z1">
    <w:name w:val="WW8Num1z1"/>
    <w:uiPriority w:val="99"/>
    <w:rsid w:val="00470A01"/>
  </w:style>
  <w:style w:type="character" w:customStyle="1" w:styleId="WW8Num1z2">
    <w:name w:val="WW8Num1z2"/>
    <w:uiPriority w:val="99"/>
    <w:rsid w:val="00470A01"/>
  </w:style>
  <w:style w:type="character" w:customStyle="1" w:styleId="WW8Num1z3">
    <w:name w:val="WW8Num1z3"/>
    <w:uiPriority w:val="99"/>
    <w:rsid w:val="00470A01"/>
  </w:style>
  <w:style w:type="character" w:customStyle="1" w:styleId="WW8Num1z4">
    <w:name w:val="WW8Num1z4"/>
    <w:uiPriority w:val="99"/>
    <w:rsid w:val="00470A01"/>
  </w:style>
  <w:style w:type="character" w:customStyle="1" w:styleId="WW8Num1z5">
    <w:name w:val="WW8Num1z5"/>
    <w:uiPriority w:val="99"/>
    <w:rsid w:val="00470A01"/>
  </w:style>
  <w:style w:type="character" w:customStyle="1" w:styleId="WW8Num1z6">
    <w:name w:val="WW8Num1z6"/>
    <w:uiPriority w:val="99"/>
    <w:rsid w:val="00470A01"/>
  </w:style>
  <w:style w:type="character" w:customStyle="1" w:styleId="WW8Num1z7">
    <w:name w:val="WW8Num1z7"/>
    <w:uiPriority w:val="99"/>
    <w:rsid w:val="00470A01"/>
  </w:style>
  <w:style w:type="character" w:customStyle="1" w:styleId="WW8Num1z8">
    <w:name w:val="WW8Num1z8"/>
    <w:uiPriority w:val="99"/>
    <w:rsid w:val="00470A01"/>
  </w:style>
  <w:style w:type="character" w:customStyle="1" w:styleId="WW8Num2z0">
    <w:name w:val="WW8Num2z0"/>
    <w:uiPriority w:val="99"/>
    <w:rsid w:val="00470A01"/>
  </w:style>
  <w:style w:type="character" w:customStyle="1" w:styleId="WW8Num2z1">
    <w:name w:val="WW8Num2z1"/>
    <w:uiPriority w:val="99"/>
    <w:rsid w:val="00470A01"/>
  </w:style>
  <w:style w:type="character" w:customStyle="1" w:styleId="WW8Num2z2">
    <w:name w:val="WW8Num2z2"/>
    <w:uiPriority w:val="99"/>
    <w:rsid w:val="00470A01"/>
  </w:style>
  <w:style w:type="character" w:customStyle="1" w:styleId="WW8Num2z3">
    <w:name w:val="WW8Num2z3"/>
    <w:uiPriority w:val="99"/>
    <w:rsid w:val="00470A01"/>
  </w:style>
  <w:style w:type="character" w:customStyle="1" w:styleId="WW8Num2z4">
    <w:name w:val="WW8Num2z4"/>
    <w:uiPriority w:val="99"/>
    <w:rsid w:val="00470A01"/>
  </w:style>
  <w:style w:type="character" w:customStyle="1" w:styleId="WW8Num2z5">
    <w:name w:val="WW8Num2z5"/>
    <w:uiPriority w:val="99"/>
    <w:rsid w:val="00470A01"/>
  </w:style>
  <w:style w:type="character" w:customStyle="1" w:styleId="WW8Num2z6">
    <w:name w:val="WW8Num2z6"/>
    <w:uiPriority w:val="99"/>
    <w:rsid w:val="00470A01"/>
  </w:style>
  <w:style w:type="character" w:customStyle="1" w:styleId="WW8Num2z7">
    <w:name w:val="WW8Num2z7"/>
    <w:uiPriority w:val="99"/>
    <w:rsid w:val="00470A01"/>
  </w:style>
  <w:style w:type="character" w:customStyle="1" w:styleId="WW8Num2z8">
    <w:name w:val="WW8Num2z8"/>
    <w:uiPriority w:val="99"/>
    <w:rsid w:val="00470A01"/>
  </w:style>
  <w:style w:type="character" w:customStyle="1" w:styleId="WW8Num3z0">
    <w:name w:val="WW8Num3z0"/>
    <w:uiPriority w:val="99"/>
    <w:rsid w:val="00470A01"/>
  </w:style>
  <w:style w:type="character" w:customStyle="1" w:styleId="WW8Num3z1">
    <w:name w:val="WW8Num3z1"/>
    <w:uiPriority w:val="99"/>
    <w:rsid w:val="00470A01"/>
  </w:style>
  <w:style w:type="character" w:customStyle="1" w:styleId="WW8Num3z2">
    <w:name w:val="WW8Num3z2"/>
    <w:uiPriority w:val="99"/>
    <w:rsid w:val="00470A01"/>
  </w:style>
  <w:style w:type="character" w:customStyle="1" w:styleId="WW8Num3z3">
    <w:name w:val="WW8Num3z3"/>
    <w:uiPriority w:val="99"/>
    <w:rsid w:val="00470A01"/>
  </w:style>
  <w:style w:type="character" w:customStyle="1" w:styleId="WW8Num3z4">
    <w:name w:val="WW8Num3z4"/>
    <w:uiPriority w:val="99"/>
    <w:rsid w:val="00470A01"/>
  </w:style>
  <w:style w:type="character" w:customStyle="1" w:styleId="WW8Num3z5">
    <w:name w:val="WW8Num3z5"/>
    <w:uiPriority w:val="99"/>
    <w:rsid w:val="00470A01"/>
  </w:style>
  <w:style w:type="character" w:customStyle="1" w:styleId="WW8Num3z6">
    <w:name w:val="WW8Num3z6"/>
    <w:uiPriority w:val="99"/>
    <w:rsid w:val="00470A01"/>
  </w:style>
  <w:style w:type="character" w:customStyle="1" w:styleId="WW8Num3z7">
    <w:name w:val="WW8Num3z7"/>
    <w:uiPriority w:val="99"/>
    <w:rsid w:val="00470A01"/>
  </w:style>
  <w:style w:type="character" w:customStyle="1" w:styleId="WW8Num3z8">
    <w:name w:val="WW8Num3z8"/>
    <w:uiPriority w:val="99"/>
    <w:rsid w:val="00470A01"/>
  </w:style>
  <w:style w:type="character" w:customStyle="1" w:styleId="WW8Num4z0">
    <w:name w:val="WW8Num4z0"/>
    <w:uiPriority w:val="99"/>
    <w:rsid w:val="00470A01"/>
  </w:style>
  <w:style w:type="character" w:customStyle="1" w:styleId="WW8Num5z0">
    <w:name w:val="WW8Num5z0"/>
    <w:uiPriority w:val="99"/>
    <w:rsid w:val="00470A01"/>
  </w:style>
  <w:style w:type="character" w:customStyle="1" w:styleId="WW8Num5z1">
    <w:name w:val="WW8Num5z1"/>
    <w:uiPriority w:val="99"/>
    <w:rsid w:val="00470A01"/>
  </w:style>
  <w:style w:type="character" w:customStyle="1" w:styleId="WW8Num5z2">
    <w:name w:val="WW8Num5z2"/>
    <w:uiPriority w:val="99"/>
    <w:rsid w:val="00470A01"/>
  </w:style>
  <w:style w:type="character" w:customStyle="1" w:styleId="WW8Num5z3">
    <w:name w:val="WW8Num5z3"/>
    <w:uiPriority w:val="99"/>
    <w:rsid w:val="00470A01"/>
  </w:style>
  <w:style w:type="character" w:customStyle="1" w:styleId="WW8Num5z4">
    <w:name w:val="WW8Num5z4"/>
    <w:uiPriority w:val="99"/>
    <w:rsid w:val="00470A01"/>
  </w:style>
  <w:style w:type="character" w:customStyle="1" w:styleId="WW8Num5z5">
    <w:name w:val="WW8Num5z5"/>
    <w:uiPriority w:val="99"/>
    <w:rsid w:val="00470A01"/>
  </w:style>
  <w:style w:type="character" w:customStyle="1" w:styleId="WW8Num5z6">
    <w:name w:val="WW8Num5z6"/>
    <w:uiPriority w:val="99"/>
    <w:rsid w:val="00470A01"/>
  </w:style>
  <w:style w:type="character" w:customStyle="1" w:styleId="WW8Num5z7">
    <w:name w:val="WW8Num5z7"/>
    <w:uiPriority w:val="99"/>
    <w:rsid w:val="00470A01"/>
  </w:style>
  <w:style w:type="character" w:customStyle="1" w:styleId="WW8Num5z8">
    <w:name w:val="WW8Num5z8"/>
    <w:uiPriority w:val="99"/>
    <w:rsid w:val="00470A01"/>
  </w:style>
  <w:style w:type="character" w:customStyle="1" w:styleId="WW8Num6z0">
    <w:name w:val="WW8Num6z0"/>
    <w:uiPriority w:val="99"/>
    <w:rsid w:val="00470A01"/>
  </w:style>
  <w:style w:type="character" w:customStyle="1" w:styleId="WW8Num6z1">
    <w:name w:val="WW8Num6z1"/>
    <w:uiPriority w:val="99"/>
    <w:rsid w:val="00470A01"/>
  </w:style>
  <w:style w:type="character" w:customStyle="1" w:styleId="WW8Num6z2">
    <w:name w:val="WW8Num6z2"/>
    <w:uiPriority w:val="99"/>
    <w:rsid w:val="00470A01"/>
  </w:style>
  <w:style w:type="character" w:customStyle="1" w:styleId="WW8Num6z3">
    <w:name w:val="WW8Num6z3"/>
    <w:uiPriority w:val="99"/>
    <w:rsid w:val="00470A01"/>
  </w:style>
  <w:style w:type="character" w:customStyle="1" w:styleId="WW8Num6z4">
    <w:name w:val="WW8Num6z4"/>
    <w:uiPriority w:val="99"/>
    <w:rsid w:val="00470A01"/>
  </w:style>
  <w:style w:type="character" w:customStyle="1" w:styleId="WW8Num6z5">
    <w:name w:val="WW8Num6z5"/>
    <w:uiPriority w:val="99"/>
    <w:rsid w:val="00470A01"/>
  </w:style>
  <w:style w:type="character" w:customStyle="1" w:styleId="WW8Num6z6">
    <w:name w:val="WW8Num6z6"/>
    <w:uiPriority w:val="99"/>
    <w:rsid w:val="00470A01"/>
  </w:style>
  <w:style w:type="character" w:customStyle="1" w:styleId="WW8Num6z7">
    <w:name w:val="WW8Num6z7"/>
    <w:uiPriority w:val="99"/>
    <w:rsid w:val="00470A01"/>
  </w:style>
  <w:style w:type="character" w:customStyle="1" w:styleId="WW8Num6z8">
    <w:name w:val="WW8Num6z8"/>
    <w:uiPriority w:val="99"/>
    <w:rsid w:val="00470A01"/>
  </w:style>
  <w:style w:type="character" w:customStyle="1" w:styleId="WW8Num7z0">
    <w:name w:val="WW8Num7z0"/>
    <w:uiPriority w:val="99"/>
    <w:rsid w:val="00470A01"/>
  </w:style>
  <w:style w:type="character" w:customStyle="1" w:styleId="WW8Num8z0">
    <w:name w:val="WW8Num8z0"/>
    <w:uiPriority w:val="99"/>
    <w:rsid w:val="00470A01"/>
  </w:style>
  <w:style w:type="character" w:customStyle="1" w:styleId="WW8Num8z1">
    <w:name w:val="WW8Num8z1"/>
    <w:uiPriority w:val="99"/>
    <w:rsid w:val="00470A01"/>
  </w:style>
  <w:style w:type="character" w:customStyle="1" w:styleId="WW8Num8z2">
    <w:name w:val="WW8Num8z2"/>
    <w:uiPriority w:val="99"/>
    <w:rsid w:val="00470A01"/>
  </w:style>
  <w:style w:type="character" w:customStyle="1" w:styleId="WW8Num8z3">
    <w:name w:val="WW8Num8z3"/>
    <w:uiPriority w:val="99"/>
    <w:rsid w:val="00470A01"/>
  </w:style>
  <w:style w:type="character" w:customStyle="1" w:styleId="WW8Num8z4">
    <w:name w:val="WW8Num8z4"/>
    <w:uiPriority w:val="99"/>
    <w:rsid w:val="00470A01"/>
  </w:style>
  <w:style w:type="character" w:customStyle="1" w:styleId="WW8Num8z5">
    <w:name w:val="WW8Num8z5"/>
    <w:uiPriority w:val="99"/>
    <w:rsid w:val="00470A01"/>
  </w:style>
  <w:style w:type="character" w:customStyle="1" w:styleId="WW8Num8z6">
    <w:name w:val="WW8Num8z6"/>
    <w:uiPriority w:val="99"/>
    <w:rsid w:val="00470A01"/>
  </w:style>
  <w:style w:type="character" w:customStyle="1" w:styleId="WW8Num8z7">
    <w:name w:val="WW8Num8z7"/>
    <w:uiPriority w:val="99"/>
    <w:rsid w:val="00470A01"/>
  </w:style>
  <w:style w:type="character" w:customStyle="1" w:styleId="WW8Num8z8">
    <w:name w:val="WW8Num8z8"/>
    <w:uiPriority w:val="99"/>
    <w:rsid w:val="00470A01"/>
  </w:style>
  <w:style w:type="character" w:customStyle="1" w:styleId="WW8Num9z0">
    <w:name w:val="WW8Num9z0"/>
    <w:uiPriority w:val="99"/>
    <w:rsid w:val="00470A01"/>
  </w:style>
  <w:style w:type="character" w:customStyle="1" w:styleId="WW8Num9z1">
    <w:name w:val="WW8Num9z1"/>
    <w:uiPriority w:val="99"/>
    <w:rsid w:val="00470A01"/>
  </w:style>
  <w:style w:type="character" w:customStyle="1" w:styleId="WW8Num9z2">
    <w:name w:val="WW8Num9z2"/>
    <w:uiPriority w:val="99"/>
    <w:rsid w:val="00470A01"/>
  </w:style>
  <w:style w:type="character" w:customStyle="1" w:styleId="WW8Num9z3">
    <w:name w:val="WW8Num9z3"/>
    <w:uiPriority w:val="99"/>
    <w:rsid w:val="00470A01"/>
  </w:style>
  <w:style w:type="character" w:customStyle="1" w:styleId="WW8Num9z4">
    <w:name w:val="WW8Num9z4"/>
    <w:uiPriority w:val="99"/>
    <w:rsid w:val="00470A01"/>
  </w:style>
  <w:style w:type="character" w:customStyle="1" w:styleId="WW8Num9z5">
    <w:name w:val="WW8Num9z5"/>
    <w:uiPriority w:val="99"/>
    <w:rsid w:val="00470A01"/>
  </w:style>
  <w:style w:type="character" w:customStyle="1" w:styleId="WW8Num9z6">
    <w:name w:val="WW8Num9z6"/>
    <w:uiPriority w:val="99"/>
    <w:rsid w:val="00470A01"/>
  </w:style>
  <w:style w:type="character" w:customStyle="1" w:styleId="WW8Num9z7">
    <w:name w:val="WW8Num9z7"/>
    <w:uiPriority w:val="99"/>
    <w:rsid w:val="00470A01"/>
  </w:style>
  <w:style w:type="character" w:customStyle="1" w:styleId="WW8Num9z8">
    <w:name w:val="WW8Num9z8"/>
    <w:uiPriority w:val="99"/>
    <w:rsid w:val="00470A01"/>
  </w:style>
  <w:style w:type="character" w:customStyle="1" w:styleId="WW8Num10z0">
    <w:name w:val="WW8Num10z0"/>
    <w:uiPriority w:val="99"/>
    <w:rsid w:val="00470A01"/>
  </w:style>
  <w:style w:type="character" w:customStyle="1" w:styleId="WW8Num10z1">
    <w:name w:val="WW8Num10z1"/>
    <w:uiPriority w:val="99"/>
    <w:rsid w:val="00470A01"/>
    <w:rPr>
      <w:rFonts w:ascii="Times New Roman" w:hAnsi="Times New Roman"/>
      <w:position w:val="0"/>
      <w:sz w:val="24"/>
      <w:vertAlign w:val="baseline"/>
    </w:rPr>
  </w:style>
  <w:style w:type="character" w:customStyle="1" w:styleId="WW8Num11z0">
    <w:name w:val="WW8Num11z0"/>
    <w:uiPriority w:val="99"/>
    <w:rsid w:val="00470A01"/>
  </w:style>
  <w:style w:type="character" w:customStyle="1" w:styleId="WW8Num11z1">
    <w:name w:val="WW8Num11z1"/>
    <w:uiPriority w:val="99"/>
    <w:rsid w:val="00470A01"/>
  </w:style>
  <w:style w:type="character" w:customStyle="1" w:styleId="WW8Num11z2">
    <w:name w:val="WW8Num11z2"/>
    <w:uiPriority w:val="99"/>
    <w:rsid w:val="00470A01"/>
  </w:style>
  <w:style w:type="character" w:customStyle="1" w:styleId="WW8Num11z3">
    <w:name w:val="WW8Num11z3"/>
    <w:uiPriority w:val="99"/>
    <w:rsid w:val="00470A01"/>
  </w:style>
  <w:style w:type="character" w:customStyle="1" w:styleId="WW8Num11z4">
    <w:name w:val="WW8Num11z4"/>
    <w:uiPriority w:val="99"/>
    <w:rsid w:val="00470A01"/>
  </w:style>
  <w:style w:type="character" w:customStyle="1" w:styleId="WW8Num11z5">
    <w:name w:val="WW8Num11z5"/>
    <w:uiPriority w:val="99"/>
    <w:rsid w:val="00470A01"/>
  </w:style>
  <w:style w:type="character" w:customStyle="1" w:styleId="WW8Num11z6">
    <w:name w:val="WW8Num11z6"/>
    <w:uiPriority w:val="99"/>
    <w:rsid w:val="00470A01"/>
  </w:style>
  <w:style w:type="character" w:customStyle="1" w:styleId="WW8Num11z7">
    <w:name w:val="WW8Num11z7"/>
    <w:uiPriority w:val="99"/>
    <w:rsid w:val="00470A01"/>
  </w:style>
  <w:style w:type="character" w:customStyle="1" w:styleId="WW8Num11z8">
    <w:name w:val="WW8Num11z8"/>
    <w:uiPriority w:val="99"/>
    <w:rsid w:val="00470A01"/>
  </w:style>
  <w:style w:type="character" w:customStyle="1" w:styleId="WW8Num12z0">
    <w:name w:val="WW8Num12z0"/>
    <w:uiPriority w:val="99"/>
    <w:rsid w:val="00470A01"/>
  </w:style>
  <w:style w:type="character" w:customStyle="1" w:styleId="WW8Num13z0">
    <w:name w:val="WW8Num13z0"/>
    <w:uiPriority w:val="99"/>
    <w:rsid w:val="00470A01"/>
  </w:style>
  <w:style w:type="character" w:customStyle="1" w:styleId="WW8Num14z0">
    <w:name w:val="WW8Num14z0"/>
    <w:uiPriority w:val="99"/>
    <w:rsid w:val="00470A01"/>
  </w:style>
  <w:style w:type="character" w:customStyle="1" w:styleId="WW8Num14z1">
    <w:name w:val="WW8Num14z1"/>
    <w:uiPriority w:val="99"/>
    <w:rsid w:val="00470A01"/>
  </w:style>
  <w:style w:type="character" w:customStyle="1" w:styleId="WW8Num14z2">
    <w:name w:val="WW8Num14z2"/>
    <w:uiPriority w:val="99"/>
    <w:rsid w:val="00470A01"/>
  </w:style>
  <w:style w:type="character" w:customStyle="1" w:styleId="WW8Num14z3">
    <w:name w:val="WW8Num14z3"/>
    <w:uiPriority w:val="99"/>
    <w:rsid w:val="00470A01"/>
  </w:style>
  <w:style w:type="character" w:customStyle="1" w:styleId="WW8Num14z4">
    <w:name w:val="WW8Num14z4"/>
    <w:uiPriority w:val="99"/>
    <w:rsid w:val="00470A01"/>
  </w:style>
  <w:style w:type="character" w:customStyle="1" w:styleId="WW8Num14z5">
    <w:name w:val="WW8Num14z5"/>
    <w:uiPriority w:val="99"/>
    <w:rsid w:val="00470A01"/>
  </w:style>
  <w:style w:type="character" w:customStyle="1" w:styleId="WW8Num14z6">
    <w:name w:val="WW8Num14z6"/>
    <w:uiPriority w:val="99"/>
    <w:rsid w:val="00470A01"/>
  </w:style>
  <w:style w:type="character" w:customStyle="1" w:styleId="WW8Num14z7">
    <w:name w:val="WW8Num14z7"/>
    <w:uiPriority w:val="99"/>
    <w:rsid w:val="00470A01"/>
  </w:style>
  <w:style w:type="character" w:customStyle="1" w:styleId="WW8Num14z8">
    <w:name w:val="WW8Num14z8"/>
    <w:uiPriority w:val="99"/>
    <w:rsid w:val="00470A01"/>
  </w:style>
  <w:style w:type="character" w:customStyle="1" w:styleId="WW8Num15z0">
    <w:name w:val="WW8Num15z0"/>
    <w:uiPriority w:val="99"/>
    <w:rsid w:val="00470A01"/>
  </w:style>
  <w:style w:type="character" w:customStyle="1" w:styleId="WW8Num15z1">
    <w:name w:val="WW8Num15z1"/>
    <w:uiPriority w:val="99"/>
    <w:rsid w:val="00470A01"/>
  </w:style>
  <w:style w:type="character" w:customStyle="1" w:styleId="WW8Num15z2">
    <w:name w:val="WW8Num15z2"/>
    <w:uiPriority w:val="99"/>
    <w:rsid w:val="00470A01"/>
  </w:style>
  <w:style w:type="character" w:customStyle="1" w:styleId="WW8Num15z3">
    <w:name w:val="WW8Num15z3"/>
    <w:uiPriority w:val="99"/>
    <w:rsid w:val="00470A01"/>
  </w:style>
  <w:style w:type="character" w:customStyle="1" w:styleId="WW8Num15z4">
    <w:name w:val="WW8Num15z4"/>
    <w:uiPriority w:val="99"/>
    <w:rsid w:val="00470A01"/>
  </w:style>
  <w:style w:type="character" w:customStyle="1" w:styleId="WW8Num15z5">
    <w:name w:val="WW8Num15z5"/>
    <w:uiPriority w:val="99"/>
    <w:rsid w:val="00470A01"/>
  </w:style>
  <w:style w:type="character" w:customStyle="1" w:styleId="WW8Num15z6">
    <w:name w:val="WW8Num15z6"/>
    <w:uiPriority w:val="99"/>
    <w:rsid w:val="00470A01"/>
  </w:style>
  <w:style w:type="character" w:customStyle="1" w:styleId="WW8Num15z7">
    <w:name w:val="WW8Num15z7"/>
    <w:uiPriority w:val="99"/>
    <w:rsid w:val="00470A01"/>
  </w:style>
  <w:style w:type="character" w:customStyle="1" w:styleId="WW8Num15z8">
    <w:name w:val="WW8Num15z8"/>
    <w:uiPriority w:val="99"/>
    <w:rsid w:val="00470A01"/>
  </w:style>
  <w:style w:type="character" w:customStyle="1" w:styleId="WW8Num16z0">
    <w:name w:val="WW8Num16z0"/>
    <w:uiPriority w:val="99"/>
    <w:rsid w:val="00470A01"/>
  </w:style>
  <w:style w:type="character" w:customStyle="1" w:styleId="WW8Num16z1">
    <w:name w:val="WW8Num16z1"/>
    <w:uiPriority w:val="99"/>
    <w:rsid w:val="00470A01"/>
  </w:style>
  <w:style w:type="character" w:customStyle="1" w:styleId="WW8Num16z2">
    <w:name w:val="WW8Num16z2"/>
    <w:uiPriority w:val="99"/>
    <w:rsid w:val="00470A01"/>
  </w:style>
  <w:style w:type="character" w:customStyle="1" w:styleId="WW8Num16z3">
    <w:name w:val="WW8Num16z3"/>
    <w:uiPriority w:val="99"/>
    <w:rsid w:val="00470A01"/>
  </w:style>
  <w:style w:type="character" w:customStyle="1" w:styleId="WW8Num16z4">
    <w:name w:val="WW8Num16z4"/>
    <w:uiPriority w:val="99"/>
    <w:rsid w:val="00470A01"/>
  </w:style>
  <w:style w:type="character" w:customStyle="1" w:styleId="WW8Num16z5">
    <w:name w:val="WW8Num16z5"/>
    <w:uiPriority w:val="99"/>
    <w:rsid w:val="00470A01"/>
  </w:style>
  <w:style w:type="character" w:customStyle="1" w:styleId="WW8Num16z6">
    <w:name w:val="WW8Num16z6"/>
    <w:uiPriority w:val="99"/>
    <w:rsid w:val="00470A01"/>
  </w:style>
  <w:style w:type="character" w:customStyle="1" w:styleId="WW8Num16z7">
    <w:name w:val="WW8Num16z7"/>
    <w:uiPriority w:val="99"/>
    <w:rsid w:val="00470A01"/>
  </w:style>
  <w:style w:type="character" w:customStyle="1" w:styleId="WW8Num16z8">
    <w:name w:val="WW8Num16z8"/>
    <w:uiPriority w:val="99"/>
    <w:rsid w:val="00470A01"/>
  </w:style>
  <w:style w:type="character" w:customStyle="1" w:styleId="WW8Num17z0">
    <w:name w:val="WW8Num17z0"/>
    <w:uiPriority w:val="99"/>
    <w:rsid w:val="00470A01"/>
  </w:style>
  <w:style w:type="character" w:customStyle="1" w:styleId="WW8Num18z0">
    <w:name w:val="WW8Num18z0"/>
    <w:uiPriority w:val="99"/>
    <w:rsid w:val="00470A01"/>
    <w:rPr>
      <w:sz w:val="28"/>
    </w:rPr>
  </w:style>
  <w:style w:type="character" w:customStyle="1" w:styleId="WW8Num19z0">
    <w:name w:val="WW8Num19z0"/>
    <w:uiPriority w:val="99"/>
    <w:rsid w:val="00470A01"/>
    <w:rPr>
      <w:sz w:val="28"/>
    </w:rPr>
  </w:style>
  <w:style w:type="character" w:customStyle="1" w:styleId="WW8Num20z0">
    <w:name w:val="WW8Num20z0"/>
    <w:uiPriority w:val="99"/>
    <w:rsid w:val="00470A01"/>
  </w:style>
  <w:style w:type="character" w:customStyle="1" w:styleId="WW8Num20z1">
    <w:name w:val="WW8Num20z1"/>
    <w:uiPriority w:val="99"/>
    <w:rsid w:val="00470A01"/>
  </w:style>
  <w:style w:type="character" w:customStyle="1" w:styleId="WW8Num20z2">
    <w:name w:val="WW8Num20z2"/>
    <w:uiPriority w:val="99"/>
    <w:rsid w:val="00470A01"/>
  </w:style>
  <w:style w:type="character" w:customStyle="1" w:styleId="WW8Num20z3">
    <w:name w:val="WW8Num20z3"/>
    <w:uiPriority w:val="99"/>
    <w:rsid w:val="00470A01"/>
  </w:style>
  <w:style w:type="character" w:customStyle="1" w:styleId="WW8Num20z4">
    <w:name w:val="WW8Num20z4"/>
    <w:uiPriority w:val="99"/>
    <w:rsid w:val="00470A01"/>
  </w:style>
  <w:style w:type="character" w:customStyle="1" w:styleId="WW8Num20z5">
    <w:name w:val="WW8Num20z5"/>
    <w:uiPriority w:val="99"/>
    <w:rsid w:val="00470A01"/>
  </w:style>
  <w:style w:type="character" w:customStyle="1" w:styleId="WW8Num20z6">
    <w:name w:val="WW8Num20z6"/>
    <w:uiPriority w:val="99"/>
    <w:rsid w:val="00470A01"/>
  </w:style>
  <w:style w:type="character" w:customStyle="1" w:styleId="WW8Num20z7">
    <w:name w:val="WW8Num20z7"/>
    <w:uiPriority w:val="99"/>
    <w:rsid w:val="00470A01"/>
  </w:style>
  <w:style w:type="character" w:customStyle="1" w:styleId="WW8Num20z8">
    <w:name w:val="WW8Num20z8"/>
    <w:uiPriority w:val="99"/>
    <w:rsid w:val="00470A01"/>
  </w:style>
  <w:style w:type="character" w:customStyle="1" w:styleId="WW8Num21z0">
    <w:name w:val="WW8Num21z0"/>
    <w:uiPriority w:val="99"/>
    <w:rsid w:val="00470A01"/>
  </w:style>
  <w:style w:type="character" w:customStyle="1" w:styleId="WW8Num21z1">
    <w:name w:val="WW8Num21z1"/>
    <w:uiPriority w:val="99"/>
    <w:rsid w:val="00470A01"/>
  </w:style>
  <w:style w:type="character" w:customStyle="1" w:styleId="WW8Num21z2">
    <w:name w:val="WW8Num21z2"/>
    <w:uiPriority w:val="99"/>
    <w:rsid w:val="00470A01"/>
  </w:style>
  <w:style w:type="character" w:customStyle="1" w:styleId="WW8Num21z3">
    <w:name w:val="WW8Num21z3"/>
    <w:uiPriority w:val="99"/>
    <w:rsid w:val="00470A01"/>
  </w:style>
  <w:style w:type="character" w:customStyle="1" w:styleId="WW8Num21z4">
    <w:name w:val="WW8Num21z4"/>
    <w:uiPriority w:val="99"/>
    <w:rsid w:val="00470A01"/>
  </w:style>
  <w:style w:type="character" w:customStyle="1" w:styleId="WW8Num21z5">
    <w:name w:val="WW8Num21z5"/>
    <w:uiPriority w:val="99"/>
    <w:rsid w:val="00470A01"/>
  </w:style>
  <w:style w:type="character" w:customStyle="1" w:styleId="WW8Num21z6">
    <w:name w:val="WW8Num21z6"/>
    <w:uiPriority w:val="99"/>
    <w:rsid w:val="00470A01"/>
  </w:style>
  <w:style w:type="character" w:customStyle="1" w:styleId="WW8Num21z7">
    <w:name w:val="WW8Num21z7"/>
    <w:uiPriority w:val="99"/>
    <w:rsid w:val="00470A01"/>
  </w:style>
  <w:style w:type="character" w:customStyle="1" w:styleId="WW8Num21z8">
    <w:name w:val="WW8Num21z8"/>
    <w:uiPriority w:val="99"/>
    <w:rsid w:val="00470A01"/>
  </w:style>
  <w:style w:type="character" w:customStyle="1" w:styleId="WW8Num22z0">
    <w:name w:val="WW8Num22z0"/>
    <w:uiPriority w:val="99"/>
    <w:rsid w:val="00470A01"/>
  </w:style>
  <w:style w:type="character" w:customStyle="1" w:styleId="WW8Num23z0">
    <w:name w:val="WW8Num23z0"/>
    <w:uiPriority w:val="99"/>
    <w:rsid w:val="00470A01"/>
  </w:style>
  <w:style w:type="character" w:customStyle="1" w:styleId="WW8Num23z1">
    <w:name w:val="WW8Num23z1"/>
    <w:uiPriority w:val="99"/>
    <w:rsid w:val="00470A01"/>
  </w:style>
  <w:style w:type="character" w:customStyle="1" w:styleId="WW8Num23z2">
    <w:name w:val="WW8Num23z2"/>
    <w:uiPriority w:val="99"/>
    <w:rsid w:val="00470A01"/>
  </w:style>
  <w:style w:type="character" w:customStyle="1" w:styleId="WW8Num23z3">
    <w:name w:val="WW8Num23z3"/>
    <w:uiPriority w:val="99"/>
    <w:rsid w:val="00470A01"/>
  </w:style>
  <w:style w:type="character" w:customStyle="1" w:styleId="WW8Num23z4">
    <w:name w:val="WW8Num23z4"/>
    <w:uiPriority w:val="99"/>
    <w:rsid w:val="00470A01"/>
  </w:style>
  <w:style w:type="character" w:customStyle="1" w:styleId="WW8Num23z5">
    <w:name w:val="WW8Num23z5"/>
    <w:uiPriority w:val="99"/>
    <w:rsid w:val="00470A01"/>
  </w:style>
  <w:style w:type="character" w:customStyle="1" w:styleId="WW8Num23z6">
    <w:name w:val="WW8Num23z6"/>
    <w:uiPriority w:val="99"/>
    <w:rsid w:val="00470A01"/>
  </w:style>
  <w:style w:type="character" w:customStyle="1" w:styleId="WW8Num23z7">
    <w:name w:val="WW8Num23z7"/>
    <w:uiPriority w:val="99"/>
    <w:rsid w:val="00470A01"/>
  </w:style>
  <w:style w:type="character" w:customStyle="1" w:styleId="WW8Num23z8">
    <w:name w:val="WW8Num23z8"/>
    <w:uiPriority w:val="99"/>
    <w:rsid w:val="00470A01"/>
  </w:style>
  <w:style w:type="character" w:customStyle="1" w:styleId="WW8Num24z0">
    <w:name w:val="WW8Num24z0"/>
    <w:uiPriority w:val="99"/>
    <w:rsid w:val="00470A01"/>
  </w:style>
  <w:style w:type="character" w:customStyle="1" w:styleId="WW8Num24z1">
    <w:name w:val="WW8Num24z1"/>
    <w:uiPriority w:val="99"/>
    <w:rsid w:val="00470A01"/>
  </w:style>
  <w:style w:type="character" w:customStyle="1" w:styleId="WW8Num24z2">
    <w:name w:val="WW8Num24z2"/>
    <w:uiPriority w:val="99"/>
    <w:rsid w:val="00470A01"/>
  </w:style>
  <w:style w:type="character" w:customStyle="1" w:styleId="WW8Num24z3">
    <w:name w:val="WW8Num24z3"/>
    <w:uiPriority w:val="99"/>
    <w:rsid w:val="00470A01"/>
  </w:style>
  <w:style w:type="character" w:customStyle="1" w:styleId="WW8Num24z4">
    <w:name w:val="WW8Num24z4"/>
    <w:uiPriority w:val="99"/>
    <w:rsid w:val="00470A01"/>
  </w:style>
  <w:style w:type="character" w:customStyle="1" w:styleId="WW8Num24z5">
    <w:name w:val="WW8Num24z5"/>
    <w:uiPriority w:val="99"/>
    <w:rsid w:val="00470A01"/>
  </w:style>
  <w:style w:type="character" w:customStyle="1" w:styleId="WW8Num24z6">
    <w:name w:val="WW8Num24z6"/>
    <w:uiPriority w:val="99"/>
    <w:rsid w:val="00470A01"/>
  </w:style>
  <w:style w:type="character" w:customStyle="1" w:styleId="WW8Num24z7">
    <w:name w:val="WW8Num24z7"/>
    <w:uiPriority w:val="99"/>
    <w:rsid w:val="00470A01"/>
  </w:style>
  <w:style w:type="character" w:customStyle="1" w:styleId="WW8Num24z8">
    <w:name w:val="WW8Num24z8"/>
    <w:uiPriority w:val="99"/>
    <w:rsid w:val="00470A01"/>
  </w:style>
  <w:style w:type="character" w:customStyle="1" w:styleId="WW8Num25z0">
    <w:name w:val="WW8Num25z0"/>
    <w:uiPriority w:val="99"/>
    <w:rsid w:val="00470A01"/>
  </w:style>
  <w:style w:type="character" w:customStyle="1" w:styleId="WW8Num25z1">
    <w:name w:val="WW8Num25z1"/>
    <w:uiPriority w:val="99"/>
    <w:rsid w:val="00470A01"/>
  </w:style>
  <w:style w:type="character" w:customStyle="1" w:styleId="WW8Num25z2">
    <w:name w:val="WW8Num25z2"/>
    <w:uiPriority w:val="99"/>
    <w:rsid w:val="00470A01"/>
  </w:style>
  <w:style w:type="character" w:customStyle="1" w:styleId="WW8Num25z3">
    <w:name w:val="WW8Num25z3"/>
    <w:uiPriority w:val="99"/>
    <w:rsid w:val="00470A01"/>
  </w:style>
  <w:style w:type="character" w:customStyle="1" w:styleId="WW8Num25z4">
    <w:name w:val="WW8Num25z4"/>
    <w:uiPriority w:val="99"/>
    <w:rsid w:val="00470A01"/>
  </w:style>
  <w:style w:type="character" w:customStyle="1" w:styleId="WW8Num25z5">
    <w:name w:val="WW8Num25z5"/>
    <w:uiPriority w:val="99"/>
    <w:rsid w:val="00470A01"/>
  </w:style>
  <w:style w:type="character" w:customStyle="1" w:styleId="WW8Num25z6">
    <w:name w:val="WW8Num25z6"/>
    <w:uiPriority w:val="99"/>
    <w:rsid w:val="00470A01"/>
  </w:style>
  <w:style w:type="character" w:customStyle="1" w:styleId="WW8Num25z7">
    <w:name w:val="WW8Num25z7"/>
    <w:uiPriority w:val="99"/>
    <w:rsid w:val="00470A01"/>
  </w:style>
  <w:style w:type="character" w:customStyle="1" w:styleId="WW8Num25z8">
    <w:name w:val="WW8Num25z8"/>
    <w:uiPriority w:val="99"/>
    <w:rsid w:val="00470A01"/>
  </w:style>
  <w:style w:type="character" w:customStyle="1" w:styleId="WW8Num26z0">
    <w:name w:val="WW8Num26z0"/>
    <w:uiPriority w:val="99"/>
    <w:rsid w:val="00470A01"/>
    <w:rPr>
      <w:rFonts w:ascii="Times New Roman" w:hAnsi="Times New Roman"/>
      <w:sz w:val="28"/>
    </w:rPr>
  </w:style>
  <w:style w:type="character" w:customStyle="1" w:styleId="WW8Num26z1">
    <w:name w:val="WW8Num26z1"/>
    <w:uiPriority w:val="99"/>
    <w:rsid w:val="00470A01"/>
    <w:rPr>
      <w:rFonts w:ascii="Courier New" w:hAnsi="Courier New"/>
    </w:rPr>
  </w:style>
  <w:style w:type="character" w:customStyle="1" w:styleId="WW8Num26z2">
    <w:name w:val="WW8Num26z2"/>
    <w:uiPriority w:val="99"/>
    <w:rsid w:val="00470A01"/>
    <w:rPr>
      <w:rFonts w:ascii="Wingdings" w:hAnsi="Wingdings"/>
    </w:rPr>
  </w:style>
  <w:style w:type="character" w:customStyle="1" w:styleId="WW8Num26z3">
    <w:name w:val="WW8Num26z3"/>
    <w:uiPriority w:val="99"/>
    <w:rsid w:val="00470A01"/>
    <w:rPr>
      <w:rFonts w:ascii="Symbol" w:hAnsi="Symbol"/>
    </w:rPr>
  </w:style>
  <w:style w:type="character" w:customStyle="1" w:styleId="19">
    <w:name w:val="Основной шрифт абзаца1"/>
    <w:uiPriority w:val="99"/>
    <w:rsid w:val="00470A01"/>
  </w:style>
  <w:style w:type="character" w:customStyle="1" w:styleId="1a">
    <w:name w:val="Знак Знак1"/>
    <w:uiPriority w:val="99"/>
    <w:rsid w:val="00470A01"/>
    <w:rPr>
      <w:sz w:val="28"/>
      <w:lang w:val="ru-RU" w:eastAsia="ar-SA" w:bidi="ar-SA"/>
    </w:rPr>
  </w:style>
  <w:style w:type="character" w:customStyle="1" w:styleId="afffffff">
    <w:name w:val="Символ нумерации"/>
    <w:uiPriority w:val="99"/>
    <w:rsid w:val="00470A01"/>
    <w:rPr>
      <w:sz w:val="28"/>
    </w:rPr>
  </w:style>
  <w:style w:type="character" w:customStyle="1" w:styleId="afffffff0">
    <w:name w:val="Маркеры списка"/>
    <w:uiPriority w:val="99"/>
    <w:rsid w:val="00470A01"/>
    <w:rPr>
      <w:rFonts w:ascii="OpenSymbol" w:hAnsi="OpenSymbol"/>
    </w:rPr>
  </w:style>
  <w:style w:type="paragraph" w:styleId="afffffff1">
    <w:name w:val="List"/>
    <w:basedOn w:val="a4"/>
    <w:uiPriority w:val="99"/>
    <w:rsid w:val="00470A01"/>
    <w:rPr>
      <w:rFonts w:cs="Mangal"/>
      <w:sz w:val="20"/>
      <w:lang w:eastAsia="ar-SA"/>
    </w:rPr>
  </w:style>
  <w:style w:type="paragraph" w:customStyle="1" w:styleId="1b">
    <w:name w:val="Название1"/>
    <w:basedOn w:val="a0"/>
    <w:uiPriority w:val="99"/>
    <w:rsid w:val="00470A01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0"/>
    <w:uiPriority w:val="99"/>
    <w:rsid w:val="00470A01"/>
    <w:pPr>
      <w:suppressLineNumbers/>
    </w:pPr>
    <w:rPr>
      <w:rFonts w:cs="Mangal"/>
      <w:sz w:val="20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470A01"/>
    <w:pPr>
      <w:jc w:val="both"/>
    </w:pPr>
    <w:rPr>
      <w:sz w:val="28"/>
      <w:szCs w:val="20"/>
      <w:lang w:eastAsia="ar-SA"/>
    </w:rPr>
  </w:style>
  <w:style w:type="paragraph" w:customStyle="1" w:styleId="212">
    <w:name w:val="Основной текст с отступом 21"/>
    <w:basedOn w:val="a0"/>
    <w:uiPriority w:val="99"/>
    <w:rsid w:val="00470A01"/>
    <w:pPr>
      <w:ind w:firstLine="480"/>
    </w:pPr>
    <w:rPr>
      <w:szCs w:val="20"/>
      <w:lang w:eastAsia="ar-SA"/>
    </w:rPr>
  </w:style>
  <w:style w:type="paragraph" w:customStyle="1" w:styleId="311">
    <w:name w:val="Основной текст с отступом 31"/>
    <w:basedOn w:val="a0"/>
    <w:uiPriority w:val="99"/>
    <w:rsid w:val="00470A01"/>
    <w:pPr>
      <w:ind w:firstLine="720"/>
    </w:pPr>
    <w:rPr>
      <w:szCs w:val="20"/>
      <w:lang w:eastAsia="ar-SA"/>
    </w:rPr>
  </w:style>
  <w:style w:type="paragraph" w:customStyle="1" w:styleId="1d">
    <w:name w:val="Цитата1"/>
    <w:basedOn w:val="a0"/>
    <w:uiPriority w:val="99"/>
    <w:rsid w:val="00470A01"/>
    <w:pPr>
      <w:suppressAutoHyphens/>
      <w:autoSpaceDE w:val="0"/>
      <w:ind w:left="426" w:right="329"/>
    </w:pPr>
    <w:rPr>
      <w:sz w:val="28"/>
      <w:lang w:eastAsia="ar-SA"/>
    </w:rPr>
  </w:style>
  <w:style w:type="paragraph" w:customStyle="1" w:styleId="312">
    <w:name w:val="Основной текст 31"/>
    <w:basedOn w:val="a0"/>
    <w:uiPriority w:val="99"/>
    <w:rsid w:val="00470A01"/>
    <w:pPr>
      <w:spacing w:after="120"/>
    </w:pPr>
    <w:rPr>
      <w:sz w:val="16"/>
      <w:szCs w:val="16"/>
      <w:lang w:eastAsia="ar-SA"/>
    </w:rPr>
  </w:style>
  <w:style w:type="paragraph" w:customStyle="1" w:styleId="1e">
    <w:name w:val="Знак1"/>
    <w:basedOn w:val="a0"/>
    <w:uiPriority w:val="99"/>
    <w:rsid w:val="00470A01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0"/>
    <w:uiPriority w:val="99"/>
    <w:rsid w:val="00470A01"/>
    <w:rPr>
      <w:rFonts w:ascii="Courier New" w:hAnsi="Courier New" w:cs="Courier New"/>
      <w:sz w:val="20"/>
      <w:szCs w:val="20"/>
      <w:lang w:eastAsia="ar-SA"/>
    </w:rPr>
  </w:style>
  <w:style w:type="paragraph" w:customStyle="1" w:styleId="afffffff2">
    <w:name w:val="Содержимое врезки"/>
    <w:basedOn w:val="a4"/>
    <w:uiPriority w:val="99"/>
    <w:rsid w:val="00470A01"/>
    <w:rPr>
      <w:sz w:val="20"/>
      <w:lang w:eastAsia="ar-SA"/>
    </w:rPr>
  </w:style>
  <w:style w:type="paragraph" w:customStyle="1" w:styleId="afffffff3">
    <w:name w:val="Содержимое таблицы"/>
    <w:basedOn w:val="a0"/>
    <w:uiPriority w:val="99"/>
    <w:rsid w:val="00470A01"/>
    <w:pPr>
      <w:suppressLineNumbers/>
    </w:pPr>
    <w:rPr>
      <w:sz w:val="20"/>
      <w:szCs w:val="20"/>
      <w:lang w:eastAsia="ar-SA"/>
    </w:rPr>
  </w:style>
  <w:style w:type="paragraph" w:customStyle="1" w:styleId="afffffff4">
    <w:name w:val="Заголовок таблицы"/>
    <w:basedOn w:val="afffffff3"/>
    <w:uiPriority w:val="99"/>
    <w:rsid w:val="00470A01"/>
    <w:pPr>
      <w:jc w:val="center"/>
    </w:pPr>
    <w:rPr>
      <w:b/>
      <w:bCs/>
    </w:rPr>
  </w:style>
  <w:style w:type="paragraph" w:customStyle="1" w:styleId="afffffff5">
    <w:name w:val="Знак"/>
    <w:basedOn w:val="a0"/>
    <w:rsid w:val="003C57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ff6">
    <w:name w:val="footnote reference"/>
    <w:basedOn w:val="a1"/>
    <w:rsid w:val="003C573E"/>
  </w:style>
  <w:style w:type="paragraph" w:styleId="afffffff7">
    <w:name w:val="footnote text"/>
    <w:basedOn w:val="a0"/>
    <w:link w:val="afffffff8"/>
    <w:rsid w:val="003C573E"/>
    <w:pPr>
      <w:spacing w:after="300"/>
    </w:pPr>
  </w:style>
  <w:style w:type="character" w:customStyle="1" w:styleId="afffffff8">
    <w:name w:val="Текст сноски Знак"/>
    <w:basedOn w:val="a1"/>
    <w:link w:val="afffffff7"/>
    <w:rsid w:val="003C573E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C573E"/>
    <w:rPr>
      <w:rFonts w:ascii="Arial" w:hAnsi="Arial" w:cs="Arial"/>
    </w:rPr>
  </w:style>
  <w:style w:type="character" w:customStyle="1" w:styleId="itemtext">
    <w:name w:val="itemtext"/>
    <w:rsid w:val="003C573E"/>
    <w:rPr>
      <w:rFonts w:ascii="Times New Roman" w:hAnsi="Times New Roman" w:cs="Times New Roman" w:hint="default"/>
    </w:rPr>
  </w:style>
  <w:style w:type="character" w:styleId="afffffff9">
    <w:name w:val="FollowedHyperlink"/>
    <w:rsid w:val="003C573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D4F06-417B-4FE0-911F-6EB0BFA4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2019-04-11T07:41:00Z</cp:lastPrinted>
  <dcterms:created xsi:type="dcterms:W3CDTF">2023-02-10T19:04:00Z</dcterms:created>
  <dcterms:modified xsi:type="dcterms:W3CDTF">2023-02-10T19:04:00Z</dcterms:modified>
</cp:coreProperties>
</file>